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D9" w:rsidRPr="00CE4BD9" w:rsidRDefault="00CE4BD9" w:rsidP="00CE4BD9">
      <w:pPr>
        <w:spacing w:after="0" w:line="240" w:lineRule="auto"/>
        <w:ind w:firstLine="709"/>
        <w:jc w:val="center"/>
        <w:rPr>
          <w:rFonts w:ascii="Times New Roman" w:hAnsi="Times New Roman" w:cs="Times New Roman"/>
          <w:b/>
        </w:rPr>
      </w:pPr>
      <w:r w:rsidRPr="00CE4BD9">
        <w:rPr>
          <w:rFonts w:ascii="Times New Roman" w:hAnsi="Times New Roman" w:cs="Times New Roman"/>
          <w:b/>
        </w:rPr>
        <w:t xml:space="preserve">Д О Г О </w:t>
      </w:r>
      <w:proofErr w:type="gramStart"/>
      <w:r w:rsidRPr="00CE4BD9">
        <w:rPr>
          <w:rFonts w:ascii="Times New Roman" w:hAnsi="Times New Roman" w:cs="Times New Roman"/>
          <w:b/>
        </w:rPr>
        <w:t>В О</w:t>
      </w:r>
      <w:proofErr w:type="gramEnd"/>
      <w:r w:rsidRPr="00CE4BD9">
        <w:rPr>
          <w:rFonts w:ascii="Times New Roman" w:hAnsi="Times New Roman" w:cs="Times New Roman"/>
          <w:b/>
        </w:rPr>
        <w:t xml:space="preserve"> Р №________</w:t>
      </w:r>
    </w:p>
    <w:p w:rsidR="00CE4BD9" w:rsidRDefault="00CE4BD9" w:rsidP="00CE4BD9">
      <w:pPr>
        <w:spacing w:after="0" w:line="240" w:lineRule="auto"/>
        <w:ind w:firstLine="709"/>
        <w:jc w:val="center"/>
        <w:rPr>
          <w:rFonts w:ascii="Times New Roman" w:hAnsi="Times New Roman" w:cs="Times New Roman"/>
        </w:rPr>
      </w:pPr>
      <w:r w:rsidRPr="00CE4BD9">
        <w:rPr>
          <w:rFonts w:ascii="Times New Roman" w:hAnsi="Times New Roman" w:cs="Times New Roman"/>
          <w:b/>
        </w:rPr>
        <w:t>возмездного оказания медицинских работ (услуг</w:t>
      </w:r>
      <w:r w:rsidRPr="00CE4BD9">
        <w:rPr>
          <w:rFonts w:ascii="Times New Roman" w:hAnsi="Times New Roman" w:cs="Times New Roman"/>
        </w:rPr>
        <w:t>)</w:t>
      </w:r>
    </w:p>
    <w:p w:rsidR="00E122F9" w:rsidRPr="00CE4BD9" w:rsidRDefault="00E122F9" w:rsidP="00CE4BD9">
      <w:pPr>
        <w:spacing w:after="0" w:line="240" w:lineRule="auto"/>
        <w:ind w:firstLine="709"/>
        <w:jc w:val="center"/>
        <w:rPr>
          <w:rFonts w:ascii="Times New Roman" w:hAnsi="Times New Roman" w:cs="Times New Roman"/>
        </w:rPr>
      </w:pPr>
    </w:p>
    <w:p w:rsidR="00CE4BD9" w:rsidRPr="00CE4BD9" w:rsidRDefault="00CE4BD9" w:rsidP="00CE4BD9">
      <w:pPr>
        <w:spacing w:after="0" w:line="240" w:lineRule="auto"/>
        <w:ind w:firstLine="709"/>
        <w:jc w:val="center"/>
        <w:rPr>
          <w:rFonts w:ascii="Times New Roman" w:hAnsi="Times New Roman" w:cs="Times New Roman"/>
        </w:rPr>
      </w:pPr>
      <w:r w:rsidRPr="00CE4BD9">
        <w:rPr>
          <w:rFonts w:ascii="Times New Roman" w:hAnsi="Times New Roman" w:cs="Times New Roman"/>
        </w:rPr>
        <w:t>г. Ростов-на-Дону</w:t>
      </w:r>
      <w:r w:rsidRPr="00CE4BD9">
        <w:rPr>
          <w:rFonts w:ascii="Times New Roman" w:hAnsi="Times New Roman" w:cs="Times New Roman"/>
        </w:rPr>
        <w:tab/>
      </w:r>
      <w:r>
        <w:rPr>
          <w:rFonts w:ascii="Times New Roman" w:hAnsi="Times New Roman" w:cs="Times New Roman"/>
        </w:rPr>
        <w:t xml:space="preserve">                                                                             </w:t>
      </w:r>
      <w:r w:rsidRPr="00CE4BD9">
        <w:rPr>
          <w:rFonts w:ascii="Times New Roman" w:hAnsi="Times New Roman" w:cs="Times New Roman"/>
        </w:rPr>
        <w:t>«</w:t>
      </w:r>
      <w:r w:rsidRPr="00CE4BD9">
        <w:rPr>
          <w:rFonts w:ascii="Times New Roman" w:hAnsi="Times New Roman" w:cs="Times New Roman"/>
        </w:rPr>
        <w:tab/>
        <w:t>»</w:t>
      </w:r>
      <w:r w:rsidRPr="00CE4BD9">
        <w:rPr>
          <w:rFonts w:ascii="Times New Roman" w:hAnsi="Times New Roman" w:cs="Times New Roman"/>
        </w:rPr>
        <w:tab/>
        <w:t>20</w:t>
      </w:r>
      <w:r w:rsidRPr="00CE4BD9">
        <w:rPr>
          <w:rFonts w:ascii="Times New Roman" w:hAnsi="Times New Roman" w:cs="Times New Roman"/>
        </w:rPr>
        <w:tab/>
        <w:t>г.</w:t>
      </w:r>
    </w:p>
    <w:p w:rsidR="00CE4BD9" w:rsidRDefault="00CE4BD9" w:rsidP="00CE4BD9">
      <w:pPr>
        <w:spacing w:after="0" w:line="240" w:lineRule="auto"/>
        <w:ind w:firstLine="709"/>
        <w:rPr>
          <w:rFonts w:ascii="Times New Roman" w:hAnsi="Times New Roman" w:cs="Times New Roman"/>
        </w:rPr>
      </w:pPr>
    </w:p>
    <w:p w:rsidR="00A82964" w:rsidRDefault="00CE4BD9" w:rsidP="00E122F9">
      <w:pPr>
        <w:spacing w:after="0" w:line="240" w:lineRule="auto"/>
        <w:ind w:firstLine="709"/>
        <w:jc w:val="both"/>
        <w:rPr>
          <w:rFonts w:ascii="Times New Roman" w:hAnsi="Times New Roman" w:cs="Times New Roman"/>
        </w:rPr>
      </w:pPr>
      <w:r w:rsidRPr="00CE4BD9">
        <w:rPr>
          <w:rFonts w:ascii="Times New Roman" w:hAnsi="Times New Roman" w:cs="Times New Roman"/>
        </w:rPr>
        <w:t>Общество с ограниченной от</w:t>
      </w:r>
      <w:r>
        <w:rPr>
          <w:rFonts w:ascii="Times New Roman" w:hAnsi="Times New Roman" w:cs="Times New Roman"/>
        </w:rPr>
        <w:t>ветственностью «Радуга» г. Ростов-на-Дону</w:t>
      </w:r>
      <w:r w:rsidRPr="00CE4BD9">
        <w:rPr>
          <w:rFonts w:ascii="Times New Roman" w:hAnsi="Times New Roman" w:cs="Times New Roman"/>
        </w:rPr>
        <w:t xml:space="preserve"> (ООО </w:t>
      </w:r>
      <w:r>
        <w:rPr>
          <w:rFonts w:ascii="Times New Roman" w:hAnsi="Times New Roman" w:cs="Times New Roman"/>
        </w:rPr>
        <w:t>«Радуга</w:t>
      </w:r>
      <w:r w:rsidRPr="00CE4BD9">
        <w:rPr>
          <w:rFonts w:ascii="Times New Roman" w:hAnsi="Times New Roman" w:cs="Times New Roman"/>
        </w:rPr>
        <w:t>»</w:t>
      </w:r>
      <w:r>
        <w:rPr>
          <w:rFonts w:ascii="Times New Roman" w:hAnsi="Times New Roman" w:cs="Times New Roman"/>
        </w:rPr>
        <w:t xml:space="preserve"> г.Ростов-на-Дону</w:t>
      </w:r>
      <w:r w:rsidRPr="00CE4BD9">
        <w:rPr>
          <w:rFonts w:ascii="Times New Roman" w:hAnsi="Times New Roman" w:cs="Times New Roman"/>
        </w:rPr>
        <w:t>)</w:t>
      </w:r>
      <w:r>
        <w:rPr>
          <w:rFonts w:ascii="Times New Roman" w:hAnsi="Times New Roman" w:cs="Times New Roman"/>
        </w:rPr>
        <w:t>, адрес местонахождения: 344011</w:t>
      </w:r>
      <w:r w:rsidRPr="00CE4BD9">
        <w:rPr>
          <w:rFonts w:ascii="Times New Roman" w:hAnsi="Times New Roman" w:cs="Times New Roman"/>
        </w:rPr>
        <w:t xml:space="preserve"> Ростовская област</w:t>
      </w:r>
      <w:r>
        <w:rPr>
          <w:rFonts w:ascii="Times New Roman" w:hAnsi="Times New Roman" w:cs="Times New Roman"/>
        </w:rPr>
        <w:t>ь, г. Ростов-на-Дону, пр. Буденновский</w:t>
      </w:r>
      <w:r w:rsidRPr="00CE4BD9">
        <w:rPr>
          <w:rFonts w:ascii="Times New Roman" w:hAnsi="Times New Roman" w:cs="Times New Roman"/>
        </w:rPr>
        <w:t>,</w:t>
      </w:r>
      <w:r w:rsidRPr="00CE4BD9">
        <w:rPr>
          <w:rFonts w:ascii="Times New Roman" w:hAnsi="Times New Roman" w:cs="Times New Roman"/>
          <w:b/>
          <w:bCs/>
        </w:rPr>
        <w:t xml:space="preserve"> </w:t>
      </w:r>
      <w:r>
        <w:rPr>
          <w:rFonts w:ascii="Times New Roman" w:hAnsi="Times New Roman" w:cs="Times New Roman"/>
          <w:b/>
          <w:bCs/>
        </w:rPr>
        <w:t>д</w:t>
      </w:r>
      <w:r>
        <w:rPr>
          <w:rFonts w:ascii="Times New Roman" w:hAnsi="Times New Roman" w:cs="Times New Roman"/>
        </w:rPr>
        <w:t>.93/295</w:t>
      </w:r>
      <w:r w:rsidRPr="00CE4BD9">
        <w:rPr>
          <w:rFonts w:ascii="Times New Roman" w:hAnsi="Times New Roman" w:cs="Times New Roman"/>
        </w:rPr>
        <w:t xml:space="preserve">, </w:t>
      </w:r>
      <w:r w:rsidR="00B86D00">
        <w:rPr>
          <w:rFonts w:ascii="Times New Roman" w:hAnsi="Times New Roman" w:cs="Times New Roman"/>
        </w:rPr>
        <w:t xml:space="preserve">п.223. </w:t>
      </w:r>
      <w:r w:rsidRPr="00CE4BD9">
        <w:rPr>
          <w:rFonts w:ascii="Times New Roman" w:hAnsi="Times New Roman" w:cs="Times New Roman"/>
        </w:rPr>
        <w:t>Свидетельство о внесении записи в Единый государственный реестр юридических лиц, выданное Инспекцией Федеральной налог</w:t>
      </w:r>
      <w:r>
        <w:rPr>
          <w:rFonts w:ascii="Times New Roman" w:hAnsi="Times New Roman" w:cs="Times New Roman"/>
        </w:rPr>
        <w:t>овой службы по Октябрьскому</w:t>
      </w:r>
      <w:r w:rsidRPr="00CE4BD9">
        <w:rPr>
          <w:rFonts w:ascii="Times New Roman" w:hAnsi="Times New Roman" w:cs="Times New Roman"/>
        </w:rPr>
        <w:t xml:space="preserve"> г. Рос</w:t>
      </w:r>
      <w:r w:rsidR="00EB7B1B">
        <w:rPr>
          <w:rFonts w:ascii="Times New Roman" w:hAnsi="Times New Roman" w:cs="Times New Roman"/>
        </w:rPr>
        <w:t>това-на-Дону, сер.61 № 002653642 от «30» сентября 2002</w:t>
      </w:r>
      <w:r>
        <w:rPr>
          <w:rFonts w:ascii="Times New Roman" w:hAnsi="Times New Roman" w:cs="Times New Roman"/>
        </w:rPr>
        <w:t xml:space="preserve"> года, ОГРН № 1026103715131</w:t>
      </w:r>
      <w:r w:rsidRPr="00CE4BD9">
        <w:rPr>
          <w:rFonts w:ascii="Times New Roman" w:hAnsi="Times New Roman" w:cs="Times New Roman"/>
        </w:rPr>
        <w:t xml:space="preserve">, лицензия на осуществление медицинской деятельности № </w:t>
      </w:r>
      <w:r w:rsidR="002A6B93">
        <w:rPr>
          <w:rFonts w:ascii="Times New Roman" w:hAnsi="Times New Roman" w:cs="Times New Roman"/>
        </w:rPr>
        <w:t>ЛО 61 01 007488 от 12.12.2019</w:t>
      </w:r>
      <w:r>
        <w:rPr>
          <w:rFonts w:ascii="Times New Roman" w:hAnsi="Times New Roman" w:cs="Times New Roman"/>
        </w:rPr>
        <w:t xml:space="preserve"> </w:t>
      </w:r>
      <w:r w:rsidRPr="00CE4BD9">
        <w:rPr>
          <w:rFonts w:ascii="Times New Roman" w:hAnsi="Times New Roman" w:cs="Times New Roman"/>
        </w:rPr>
        <w:t>г. выданная бессрочно Министерством Здравоохранения Ростовской области (344029, г. Ростов-на-Дону, ул. 1-й Конной Армии 33, тел. 8 (863) 242-42-14), предоставляющая право осуществления медицинской</w:t>
      </w:r>
      <w:r>
        <w:rPr>
          <w:rFonts w:ascii="Times New Roman" w:hAnsi="Times New Roman" w:cs="Times New Roman"/>
        </w:rPr>
        <w:t xml:space="preserve"> деятельности по адресам: 344011</w:t>
      </w:r>
      <w:r w:rsidRPr="00CE4BD9">
        <w:rPr>
          <w:rFonts w:ascii="Times New Roman" w:hAnsi="Times New Roman" w:cs="Times New Roman"/>
        </w:rPr>
        <w:t xml:space="preserve">, Ростовская область, г. Ростов-на-Дону, </w:t>
      </w:r>
      <w:r>
        <w:rPr>
          <w:rFonts w:ascii="Times New Roman" w:hAnsi="Times New Roman" w:cs="Times New Roman"/>
          <w:u w:val="single"/>
        </w:rPr>
        <w:t>пр. Буденновский, 93/295;  3440</w:t>
      </w:r>
      <w:r w:rsidR="00E122F9">
        <w:rPr>
          <w:rFonts w:ascii="Times New Roman" w:hAnsi="Times New Roman" w:cs="Times New Roman"/>
          <w:u w:val="single"/>
        </w:rPr>
        <w:t>23</w:t>
      </w:r>
      <w:r>
        <w:rPr>
          <w:rFonts w:ascii="Times New Roman" w:hAnsi="Times New Roman" w:cs="Times New Roman"/>
          <w:u w:val="single"/>
        </w:rPr>
        <w:t>, Ростовская обл., ул. Нансена, 437/2,  3440</w:t>
      </w:r>
      <w:r w:rsidR="00E122F9">
        <w:rPr>
          <w:rFonts w:ascii="Times New Roman" w:hAnsi="Times New Roman" w:cs="Times New Roman"/>
          <w:u w:val="single"/>
        </w:rPr>
        <w:t>96,</w:t>
      </w:r>
      <w:r>
        <w:rPr>
          <w:rFonts w:ascii="Times New Roman" w:hAnsi="Times New Roman" w:cs="Times New Roman"/>
          <w:u w:val="single"/>
        </w:rPr>
        <w:t xml:space="preserve">   Ростовская обл., г. Ростов</w:t>
      </w:r>
      <w:r w:rsidR="00B86D00">
        <w:rPr>
          <w:rFonts w:ascii="Times New Roman" w:hAnsi="Times New Roman" w:cs="Times New Roman"/>
          <w:u w:val="single"/>
        </w:rPr>
        <w:t>-на-Дону, ул.Таганрогская, 96/1</w:t>
      </w:r>
      <w:r>
        <w:rPr>
          <w:rFonts w:ascii="Times New Roman" w:hAnsi="Times New Roman" w:cs="Times New Roman"/>
          <w:u w:val="single"/>
        </w:rPr>
        <w:t xml:space="preserve"> </w:t>
      </w:r>
      <w:r w:rsidRPr="00CE4BD9">
        <w:rPr>
          <w:rFonts w:ascii="Times New Roman" w:hAnsi="Times New Roman" w:cs="Times New Roman"/>
        </w:rPr>
        <w:t>в виде доврачебной медицинской помощи по: рентгенологии, сестринскому делу, стоматологии</w:t>
      </w:r>
      <w:r>
        <w:rPr>
          <w:rFonts w:ascii="Times New Roman" w:hAnsi="Times New Roman" w:cs="Times New Roman"/>
        </w:rPr>
        <w:t xml:space="preserve">. При осуществлении амбулаторно-поликлинической медицинской помощи по: стоматологии ортопедической, стоматологии терапевтической.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специализированной медико-санитарной помощи в амбулаторных условиях по: организации здравоохранения и общественному </w:t>
      </w:r>
      <w:proofErr w:type="gramStart"/>
      <w:r>
        <w:rPr>
          <w:rFonts w:ascii="Times New Roman" w:hAnsi="Times New Roman" w:cs="Times New Roman"/>
        </w:rPr>
        <w:t xml:space="preserve">здоровью)   </w:t>
      </w:r>
      <w:proofErr w:type="gramEnd"/>
      <w:r>
        <w:rPr>
          <w:rFonts w:ascii="Times New Roman" w:hAnsi="Times New Roman" w:cs="Times New Roman"/>
        </w:rPr>
        <w:t xml:space="preserve">в лице директора </w:t>
      </w:r>
      <w:proofErr w:type="spellStart"/>
      <w:r>
        <w:rPr>
          <w:rFonts w:ascii="Times New Roman" w:hAnsi="Times New Roman" w:cs="Times New Roman"/>
        </w:rPr>
        <w:t>Анцеловича</w:t>
      </w:r>
      <w:proofErr w:type="spellEnd"/>
      <w:r>
        <w:rPr>
          <w:rFonts w:ascii="Times New Roman" w:hAnsi="Times New Roman" w:cs="Times New Roman"/>
        </w:rPr>
        <w:t xml:space="preserve"> Игоря Леонидовича</w:t>
      </w:r>
      <w:r w:rsidRPr="00CE4BD9">
        <w:rPr>
          <w:rFonts w:ascii="Times New Roman" w:hAnsi="Times New Roman" w:cs="Times New Roman"/>
        </w:rPr>
        <w:t>, действующего на основании Устава, именуемого в дальнейшем «Исполнитель» с одной стороны и</w:t>
      </w:r>
      <w:r w:rsidR="00201A28">
        <w:rPr>
          <w:rFonts w:ascii="Times New Roman" w:hAnsi="Times New Roman" w:cs="Times New Roman"/>
        </w:rPr>
        <w:t xml:space="preserve"> </w:t>
      </w:r>
    </w:p>
    <w:p w:rsidR="00A82964" w:rsidRDefault="00A82964" w:rsidP="00E122F9">
      <w:pPr>
        <w:spacing w:after="0" w:line="240" w:lineRule="auto"/>
        <w:ind w:firstLine="709"/>
        <w:jc w:val="both"/>
        <w:rPr>
          <w:rFonts w:ascii="Times New Roman" w:hAnsi="Times New Roman" w:cs="Times New Roman"/>
        </w:rPr>
      </w:pPr>
    </w:p>
    <w:p w:rsidR="00CE4BD9" w:rsidRPr="00CE4BD9" w:rsidRDefault="00201A28" w:rsidP="00E122F9">
      <w:pPr>
        <w:spacing w:after="0" w:line="240" w:lineRule="auto"/>
        <w:ind w:firstLine="709"/>
        <w:jc w:val="both"/>
        <w:rPr>
          <w:rFonts w:ascii="Times New Roman" w:hAnsi="Times New Roman" w:cs="Times New Roman"/>
        </w:rPr>
      </w:pPr>
      <w:r>
        <w:rPr>
          <w:rFonts w:ascii="Times New Roman" w:hAnsi="Times New Roman" w:cs="Times New Roman"/>
        </w:rPr>
        <w:t>______</w:t>
      </w:r>
      <w:r w:rsidR="00E122F9">
        <w:rPr>
          <w:rFonts w:ascii="Times New Roman" w:hAnsi="Times New Roman" w:cs="Times New Roman"/>
        </w:rPr>
        <w:t>_</w:t>
      </w:r>
      <w:r w:rsidR="00A82964">
        <w:rPr>
          <w:rFonts w:ascii="Times New Roman" w:hAnsi="Times New Roman" w:cs="Times New Roman"/>
        </w:rPr>
        <w:t>__________________________________________________________________________________</w:t>
      </w:r>
    </w:p>
    <w:p w:rsidR="00CE4BD9" w:rsidRPr="00CE4BD9" w:rsidRDefault="00201A28" w:rsidP="00201A28">
      <w:pPr>
        <w:spacing w:after="0" w:line="240" w:lineRule="auto"/>
        <w:rPr>
          <w:rFonts w:ascii="Times New Roman" w:hAnsi="Times New Roman" w:cs="Times New Roman"/>
        </w:rPr>
      </w:pPr>
      <w:r>
        <w:rPr>
          <w:rFonts w:ascii="Times New Roman" w:hAnsi="Times New Roman" w:cs="Times New Roman"/>
        </w:rPr>
        <w:t xml:space="preserve">                            </w:t>
      </w:r>
      <w:r w:rsidR="00CE4BD9" w:rsidRPr="00CE4BD9">
        <w:rPr>
          <w:rFonts w:ascii="Times New Roman" w:hAnsi="Times New Roman" w:cs="Times New Roman"/>
        </w:rPr>
        <w:t>(указывается полностью фамилия, имя, отчество; число, месяц и год рождения)</w:t>
      </w:r>
    </w:p>
    <w:p w:rsidR="00CE4BD9" w:rsidRPr="00CE4BD9" w:rsidRDefault="00CE4BD9" w:rsidP="00CE4BD9">
      <w:pPr>
        <w:spacing w:after="0" w:line="240" w:lineRule="auto"/>
        <w:ind w:firstLine="709"/>
        <w:rPr>
          <w:rFonts w:ascii="Times New Roman" w:hAnsi="Times New Roman" w:cs="Times New Roman"/>
        </w:rPr>
      </w:pPr>
      <w:r w:rsidRPr="00CE4BD9">
        <w:rPr>
          <w:rFonts w:ascii="Times New Roman" w:hAnsi="Times New Roman" w:cs="Times New Roman"/>
        </w:rPr>
        <w:t>адрес места жительства:</w:t>
      </w:r>
      <w:r w:rsidRPr="00CE4BD9">
        <w:rPr>
          <w:rFonts w:ascii="Times New Roman" w:hAnsi="Times New Roman" w:cs="Times New Roman"/>
        </w:rPr>
        <w:tab/>
      </w:r>
    </w:p>
    <w:p w:rsidR="00CE4BD9" w:rsidRPr="00CE4BD9" w:rsidRDefault="00CE4BD9" w:rsidP="00CE4BD9">
      <w:pPr>
        <w:spacing w:after="0" w:line="240" w:lineRule="auto"/>
        <w:ind w:firstLine="709"/>
        <w:rPr>
          <w:rFonts w:ascii="Times New Roman" w:hAnsi="Times New Roman" w:cs="Times New Roman"/>
        </w:rPr>
      </w:pPr>
      <w:r w:rsidRPr="00CE4BD9">
        <w:rPr>
          <w:rFonts w:ascii="Times New Roman" w:hAnsi="Times New Roman" w:cs="Times New Roman"/>
        </w:rPr>
        <w:t>телефон:</w:t>
      </w:r>
    </w:p>
    <w:p w:rsidR="00CE4BD9" w:rsidRPr="00CE4BD9" w:rsidRDefault="00CE4BD9" w:rsidP="00CE4BD9">
      <w:pPr>
        <w:spacing w:after="0" w:line="240" w:lineRule="auto"/>
        <w:ind w:firstLine="709"/>
        <w:rPr>
          <w:rFonts w:ascii="Times New Roman" w:hAnsi="Times New Roman" w:cs="Times New Roman"/>
        </w:rPr>
      </w:pPr>
      <w:r w:rsidRPr="00CE4BD9">
        <w:rPr>
          <w:rFonts w:ascii="Times New Roman" w:hAnsi="Times New Roman" w:cs="Times New Roman"/>
        </w:rPr>
        <w:t>именуемый в дальнейшем «Заказчик», с другой стороны, заключили настоящий договор о нижеследующем:</w:t>
      </w:r>
    </w:p>
    <w:p w:rsidR="00CE4BD9" w:rsidRDefault="00CE4BD9" w:rsidP="00201A28">
      <w:pPr>
        <w:spacing w:after="0" w:line="240" w:lineRule="auto"/>
        <w:ind w:firstLine="709"/>
        <w:jc w:val="center"/>
        <w:rPr>
          <w:rFonts w:ascii="Times New Roman" w:hAnsi="Times New Roman" w:cs="Times New Roman"/>
        </w:rPr>
      </w:pPr>
      <w:bookmarkStart w:id="0" w:name="bookmark0"/>
      <w:r w:rsidRPr="00CE4BD9">
        <w:rPr>
          <w:rFonts w:ascii="Times New Roman" w:hAnsi="Times New Roman" w:cs="Times New Roman"/>
        </w:rPr>
        <w:t>1. ПРЕДМЕТ ДОГОВОРА</w:t>
      </w:r>
      <w:bookmarkEnd w:id="0"/>
    </w:p>
    <w:p w:rsidR="00E122F9" w:rsidRPr="00CE4BD9" w:rsidRDefault="00E122F9" w:rsidP="00201A28">
      <w:pPr>
        <w:spacing w:after="0" w:line="240" w:lineRule="auto"/>
        <w:ind w:firstLine="709"/>
        <w:jc w:val="center"/>
        <w:rPr>
          <w:rFonts w:ascii="Times New Roman" w:hAnsi="Times New Roman" w:cs="Times New Roman"/>
        </w:rPr>
      </w:pPr>
    </w:p>
    <w:p w:rsidR="00CE4BD9" w:rsidRDefault="00CE4BD9" w:rsidP="00CE4BD9">
      <w:pPr>
        <w:spacing w:after="0" w:line="240" w:lineRule="auto"/>
        <w:ind w:firstLine="709"/>
        <w:rPr>
          <w:rFonts w:ascii="Times New Roman" w:hAnsi="Times New Roman" w:cs="Times New Roman"/>
        </w:rPr>
      </w:pPr>
      <w:r w:rsidRPr="00CE4BD9">
        <w:rPr>
          <w:rFonts w:ascii="Times New Roman" w:hAnsi="Times New Roman" w:cs="Times New Roman"/>
        </w:rPr>
        <w:t>1.1.3аказчик поручает и оплачивает, а Исполнитель обязуется оказать медицинские услуги в соответствии с указанным ниже перечнем лицу, именуемому в дальнейшем «Потребитель» (</w:t>
      </w:r>
      <w:r w:rsidRPr="00A82964">
        <w:rPr>
          <w:rFonts w:ascii="Times New Roman" w:hAnsi="Times New Roman" w:cs="Times New Roman"/>
          <w:u w:val="single"/>
        </w:rPr>
        <w:t>Потребитель является Заказчиком</w:t>
      </w:r>
      <w:r w:rsidRPr="00CE4BD9">
        <w:rPr>
          <w:rFonts w:ascii="Times New Roman" w:hAnsi="Times New Roman" w:cs="Times New Roman"/>
        </w:rPr>
        <w:t>: Потребитель не является Заказчиком):</w:t>
      </w:r>
    </w:p>
    <w:p w:rsidR="00201A28" w:rsidRPr="00CE4BD9" w:rsidRDefault="00201A28" w:rsidP="00CE4BD9">
      <w:pPr>
        <w:spacing w:after="0" w:line="240" w:lineRule="auto"/>
        <w:ind w:firstLine="709"/>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CE4BD9" w:rsidRPr="00CE4BD9" w:rsidRDefault="00CE4BD9" w:rsidP="00CE4BD9">
      <w:pPr>
        <w:spacing w:after="0" w:line="240" w:lineRule="auto"/>
        <w:ind w:firstLine="709"/>
        <w:rPr>
          <w:rFonts w:ascii="Times New Roman" w:hAnsi="Times New Roman" w:cs="Times New Roman"/>
        </w:rPr>
      </w:pPr>
      <w:r w:rsidRPr="00CE4BD9">
        <w:rPr>
          <w:rFonts w:ascii="Times New Roman" w:hAnsi="Times New Roman" w:cs="Times New Roman"/>
        </w:rPr>
        <w:t>(указывается полностью фамилия, имя, отчество; число, месяц и год рождения Потребителя)</w:t>
      </w:r>
    </w:p>
    <w:tbl>
      <w:tblPr>
        <w:tblW w:w="0" w:type="auto"/>
        <w:tblLayout w:type="fixed"/>
        <w:tblCellMar>
          <w:left w:w="0" w:type="dxa"/>
          <w:right w:w="0" w:type="dxa"/>
        </w:tblCellMar>
        <w:tblLook w:val="0000" w:firstRow="0" w:lastRow="0" w:firstColumn="0" w:lastColumn="0" w:noHBand="0" w:noVBand="0"/>
      </w:tblPr>
      <w:tblGrid>
        <w:gridCol w:w="6680"/>
        <w:gridCol w:w="3100"/>
      </w:tblGrid>
      <w:tr w:rsidR="00B56159" w:rsidTr="00B56159">
        <w:trPr>
          <w:trHeight w:val="436"/>
        </w:trPr>
        <w:tc>
          <w:tcPr>
            <w:tcW w:w="6680" w:type="dxa"/>
            <w:tcBorders>
              <w:top w:val="single" w:sz="4" w:space="0" w:color="auto"/>
              <w:left w:val="single" w:sz="4" w:space="0" w:color="auto"/>
              <w:bottom w:val="single" w:sz="4" w:space="0" w:color="auto"/>
              <w:right w:val="single" w:sz="4" w:space="0" w:color="auto"/>
            </w:tcBorders>
            <w:shd w:val="clear" w:color="auto" w:fill="FFFFFF"/>
          </w:tcPr>
          <w:p w:rsidR="00B56159" w:rsidRDefault="00B56159" w:rsidP="00B56159">
            <w:pPr>
              <w:pStyle w:val="a5"/>
              <w:shd w:val="clear" w:color="auto" w:fill="auto"/>
              <w:spacing w:line="240" w:lineRule="auto"/>
              <w:ind w:left="2560"/>
            </w:pPr>
            <w:r>
              <w:t>Наименование услуги</w:t>
            </w: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B56159" w:rsidRDefault="00B56159" w:rsidP="00B56159">
            <w:pPr>
              <w:pStyle w:val="a5"/>
              <w:shd w:val="clear" w:color="auto" w:fill="auto"/>
              <w:spacing w:line="240" w:lineRule="auto"/>
              <w:ind w:left="980"/>
            </w:pPr>
            <w:r>
              <w:t>Стоимость, руб.</w:t>
            </w:r>
          </w:p>
        </w:tc>
      </w:tr>
      <w:tr w:rsidR="00B56159" w:rsidTr="00B56159">
        <w:trPr>
          <w:trHeight w:val="420"/>
        </w:trPr>
        <w:tc>
          <w:tcPr>
            <w:tcW w:w="6680" w:type="dxa"/>
            <w:tcBorders>
              <w:top w:val="single" w:sz="4" w:space="0" w:color="auto"/>
              <w:left w:val="single" w:sz="4" w:space="0" w:color="auto"/>
              <w:bottom w:val="single" w:sz="4" w:space="0" w:color="auto"/>
              <w:right w:val="single" w:sz="4" w:space="0" w:color="auto"/>
            </w:tcBorders>
            <w:shd w:val="clear" w:color="auto" w:fill="FFFFFF"/>
          </w:tcPr>
          <w:p w:rsidR="00B56159" w:rsidRPr="00A01836" w:rsidRDefault="00B86D00" w:rsidP="00B56159">
            <w:pPr>
              <w:rPr>
                <w:rFonts w:ascii="Times New Roman" w:hAnsi="Times New Roman" w:cs="Times New Roman"/>
                <w:sz w:val="28"/>
                <w:szCs w:val="28"/>
              </w:rPr>
            </w:pPr>
            <w:r w:rsidRPr="00A01836">
              <w:rPr>
                <w:rFonts w:ascii="Times New Roman" w:hAnsi="Times New Roman" w:cs="Times New Roman"/>
                <w:sz w:val="10"/>
                <w:szCs w:val="10"/>
              </w:rPr>
              <w:t xml:space="preserve"> </w:t>
            </w:r>
            <w:r w:rsidRPr="00A01836">
              <w:rPr>
                <w:rFonts w:ascii="Times New Roman" w:hAnsi="Times New Roman" w:cs="Times New Roman"/>
                <w:sz w:val="28"/>
                <w:szCs w:val="28"/>
              </w:rPr>
              <w:t>Стоматологические услуги</w:t>
            </w: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B56159" w:rsidRPr="00A01836" w:rsidRDefault="00B56159" w:rsidP="00A01836">
            <w:pPr>
              <w:jc w:val="center"/>
              <w:rPr>
                <w:rFonts w:ascii="Times New Roman" w:hAnsi="Times New Roman" w:cs="Times New Roman"/>
                <w:sz w:val="28"/>
                <w:szCs w:val="28"/>
              </w:rPr>
            </w:pPr>
          </w:p>
        </w:tc>
      </w:tr>
      <w:tr w:rsidR="00B56159" w:rsidTr="00B56159">
        <w:trPr>
          <w:trHeight w:val="428"/>
        </w:trPr>
        <w:tc>
          <w:tcPr>
            <w:tcW w:w="6680" w:type="dxa"/>
            <w:tcBorders>
              <w:top w:val="single" w:sz="4" w:space="0" w:color="auto"/>
              <w:left w:val="single" w:sz="4" w:space="0" w:color="auto"/>
              <w:bottom w:val="single" w:sz="4" w:space="0" w:color="auto"/>
              <w:right w:val="single" w:sz="4" w:space="0" w:color="auto"/>
            </w:tcBorders>
            <w:shd w:val="clear" w:color="auto" w:fill="FFFFFF"/>
          </w:tcPr>
          <w:p w:rsidR="00B56159" w:rsidRDefault="00B56159" w:rsidP="00B56159">
            <w:pPr>
              <w:pStyle w:val="a5"/>
              <w:shd w:val="clear" w:color="auto" w:fill="auto"/>
              <w:spacing w:line="240" w:lineRule="auto"/>
              <w:ind w:left="3520"/>
            </w:pPr>
          </w:p>
        </w:tc>
        <w:tc>
          <w:tcPr>
            <w:tcW w:w="3100" w:type="dxa"/>
            <w:tcBorders>
              <w:top w:val="single" w:sz="4" w:space="0" w:color="auto"/>
              <w:left w:val="single" w:sz="4" w:space="0" w:color="auto"/>
              <w:bottom w:val="single" w:sz="4" w:space="0" w:color="auto"/>
              <w:right w:val="single" w:sz="4" w:space="0" w:color="auto"/>
            </w:tcBorders>
            <w:shd w:val="clear" w:color="auto" w:fill="FFFFFF"/>
          </w:tcPr>
          <w:p w:rsidR="00B56159" w:rsidRDefault="00B56159" w:rsidP="00B56159">
            <w:pPr>
              <w:rPr>
                <w:sz w:val="10"/>
                <w:szCs w:val="10"/>
              </w:rPr>
            </w:pPr>
          </w:p>
        </w:tc>
      </w:tr>
    </w:tbl>
    <w:p w:rsidR="00B56159" w:rsidRPr="00B56159" w:rsidRDefault="00B56159" w:rsidP="00B56159">
      <w:pPr>
        <w:spacing w:after="0" w:line="240" w:lineRule="auto"/>
        <w:rPr>
          <w:rFonts w:ascii="Times New Roman" w:hAnsi="Times New Roman" w:cs="Times New Roman"/>
        </w:rPr>
      </w:pPr>
      <w:r>
        <w:rPr>
          <w:rFonts w:ascii="Times New Roman" w:hAnsi="Times New Roman" w:cs="Times New Roman"/>
        </w:rPr>
        <w:t xml:space="preserve">       1.2. </w:t>
      </w:r>
      <w:r w:rsidRPr="00B56159">
        <w:rPr>
          <w:rFonts w:ascii="Times New Roman" w:hAnsi="Times New Roman" w:cs="Times New Roman"/>
        </w:rPr>
        <w:t>Увеличение объема оказываемых медицинских услуг возможно при наличии соответствующих оснований и осуществляется по согласованию сторон, в соответствии с дополнительным соглашением к настоящему договору.</w:t>
      </w:r>
    </w:p>
    <w:p w:rsidR="00B56159" w:rsidRDefault="00B56159" w:rsidP="00B56159">
      <w:pPr>
        <w:spacing w:after="0" w:line="240" w:lineRule="auto"/>
        <w:rPr>
          <w:rFonts w:ascii="Times New Roman" w:hAnsi="Times New Roman" w:cs="Times New Roman"/>
        </w:rPr>
      </w:pPr>
      <w:r>
        <w:rPr>
          <w:rFonts w:ascii="Times New Roman" w:hAnsi="Times New Roman" w:cs="Times New Roman"/>
        </w:rPr>
        <w:t xml:space="preserve">       1.3. </w:t>
      </w:r>
      <w:r w:rsidRPr="00B56159">
        <w:rPr>
          <w:rFonts w:ascii="Times New Roman" w:hAnsi="Times New Roman" w:cs="Times New Roman"/>
        </w:rPr>
        <w:t>Исполнитель уведомляет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Заказчика.</w:t>
      </w:r>
    </w:p>
    <w:p w:rsidR="00B56159" w:rsidRPr="00B56159" w:rsidRDefault="00B56159" w:rsidP="00B56159">
      <w:pPr>
        <w:spacing w:after="0" w:line="240" w:lineRule="auto"/>
        <w:rPr>
          <w:rFonts w:ascii="Times New Roman" w:hAnsi="Times New Roman" w:cs="Times New Roman"/>
        </w:rPr>
      </w:pPr>
    </w:p>
    <w:p w:rsidR="00B56159" w:rsidRPr="00B56159" w:rsidRDefault="00B56159" w:rsidP="00B56159">
      <w:pPr>
        <w:spacing w:after="0" w:line="240" w:lineRule="auto"/>
        <w:ind w:firstLine="709"/>
        <w:jc w:val="center"/>
        <w:rPr>
          <w:rFonts w:ascii="Times New Roman" w:hAnsi="Times New Roman" w:cs="Times New Roman"/>
        </w:rPr>
      </w:pPr>
      <w:bookmarkStart w:id="1" w:name="bookmark1"/>
      <w:r w:rsidRPr="00B56159">
        <w:rPr>
          <w:rFonts w:ascii="Times New Roman" w:hAnsi="Times New Roman" w:cs="Times New Roman"/>
        </w:rPr>
        <w:t>2. УСЛОВИЯ И ПОРЯДОК ОПЛАТЫ МЕДИЦИНСКИХ УСЛУГ</w:t>
      </w:r>
      <w:bookmarkEnd w:id="1"/>
    </w:p>
    <w:p w:rsidR="00B56159" w:rsidRPr="00B56159" w:rsidRDefault="00B56159" w:rsidP="00E122F9">
      <w:pPr>
        <w:spacing w:after="0" w:line="240" w:lineRule="auto"/>
        <w:ind w:firstLine="709"/>
        <w:jc w:val="both"/>
        <w:rPr>
          <w:rFonts w:ascii="Times New Roman" w:hAnsi="Times New Roman" w:cs="Times New Roman"/>
        </w:rPr>
      </w:pPr>
      <w:r w:rsidRPr="00B56159">
        <w:rPr>
          <w:rFonts w:ascii="Times New Roman" w:hAnsi="Times New Roman" w:cs="Times New Roman"/>
        </w:rPr>
        <w:t>2.1 .Стоимость медицинских услуг, указанных в п. 1.1. настоящего договора составляет</w:t>
      </w:r>
      <w:r w:rsidRPr="00B56159">
        <w:rPr>
          <w:rFonts w:ascii="Times New Roman" w:hAnsi="Times New Roman" w:cs="Times New Roman"/>
        </w:rPr>
        <w:tab/>
      </w:r>
    </w:p>
    <w:p w:rsidR="00B56159" w:rsidRPr="00B56159" w:rsidRDefault="00B56159" w:rsidP="00E122F9">
      <w:pPr>
        <w:spacing w:after="0" w:line="240" w:lineRule="auto"/>
        <w:ind w:firstLine="709"/>
        <w:jc w:val="both"/>
        <w:rPr>
          <w:rFonts w:ascii="Times New Roman" w:hAnsi="Times New Roman" w:cs="Times New Roman"/>
        </w:rPr>
      </w:pPr>
      <w:r w:rsidRPr="00B56159">
        <w:rPr>
          <w:rFonts w:ascii="Times New Roman" w:hAnsi="Times New Roman" w:cs="Times New Roman"/>
        </w:rPr>
        <w:t>2.2. Оплата услуг производится после оказания услуги. Оплата м</w:t>
      </w:r>
      <w:r>
        <w:rPr>
          <w:rFonts w:ascii="Times New Roman" w:hAnsi="Times New Roman" w:cs="Times New Roman"/>
        </w:rPr>
        <w:t>о</w:t>
      </w:r>
      <w:r w:rsidRPr="00B56159">
        <w:rPr>
          <w:rFonts w:ascii="Times New Roman" w:hAnsi="Times New Roman" w:cs="Times New Roman"/>
        </w:rPr>
        <w:t>жет производиться в наличной</w:t>
      </w:r>
      <w:r w:rsidR="00E122F9">
        <w:rPr>
          <w:rFonts w:ascii="Times New Roman" w:hAnsi="Times New Roman" w:cs="Times New Roman"/>
        </w:rPr>
        <w:t xml:space="preserve"> форме в кассу Исполнителя или в</w:t>
      </w:r>
      <w:r w:rsidRPr="00B56159">
        <w:rPr>
          <w:rFonts w:ascii="Times New Roman" w:hAnsi="Times New Roman" w:cs="Times New Roman"/>
        </w:rPr>
        <w:t xml:space="preserve"> безналичной</w:t>
      </w:r>
      <w:r w:rsidR="00E122F9">
        <w:rPr>
          <w:rFonts w:ascii="Times New Roman" w:hAnsi="Times New Roman" w:cs="Times New Roman"/>
        </w:rPr>
        <w:t xml:space="preserve"> </w:t>
      </w:r>
      <w:r w:rsidRPr="00B56159">
        <w:rPr>
          <w:rFonts w:ascii="Times New Roman" w:hAnsi="Times New Roman" w:cs="Times New Roman"/>
        </w:rPr>
        <w:t>форме на расчетный счет Исполнителя. При этом обязательства потребителя перед исполнителем по оплате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B56159" w:rsidRDefault="00B56159" w:rsidP="00E122F9">
      <w:pPr>
        <w:spacing w:after="0" w:line="240" w:lineRule="auto"/>
        <w:jc w:val="both"/>
        <w:rPr>
          <w:rFonts w:ascii="Times New Roman" w:hAnsi="Times New Roman" w:cs="Times New Roman"/>
        </w:rPr>
      </w:pPr>
      <w:r>
        <w:rPr>
          <w:rFonts w:ascii="Times New Roman" w:hAnsi="Times New Roman" w:cs="Times New Roman"/>
        </w:rPr>
        <w:lastRenderedPageBreak/>
        <w:t xml:space="preserve">        2.3. </w:t>
      </w:r>
      <w:r w:rsidRPr="00B56159">
        <w:rPr>
          <w:rFonts w:ascii="Times New Roman" w:hAnsi="Times New Roman" w:cs="Times New Roman"/>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2.4. </w:t>
      </w:r>
      <w:r w:rsidRPr="00B56159">
        <w:rPr>
          <w:rFonts w:ascii="Times New Roman" w:hAnsi="Times New Roman" w:cs="Times New Roman"/>
        </w:rPr>
        <w:t>В случае досрочного расторжения настоящего договора по желанию Заказчика, Заказчик оплачивает Исполнителю стоимость фактически оказанных услуг в соответствии со ст. 32 Закона РФ «О защите прав потребителей» от 07.02.1992 г. № 2300-1.</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2.5. </w:t>
      </w:r>
      <w:r w:rsidR="005F1736">
        <w:rPr>
          <w:rFonts w:ascii="Times New Roman" w:hAnsi="Times New Roman" w:cs="Times New Roman"/>
        </w:rPr>
        <w:t xml:space="preserve">Медицинские </w:t>
      </w:r>
      <w:r w:rsidRPr="00B56159">
        <w:rPr>
          <w:rFonts w:ascii="Times New Roman" w:hAnsi="Times New Roman" w:cs="Times New Roman"/>
        </w:rPr>
        <w:t>услуги могут оказываться в полном объеме стандарта медицинской помощи либо по просьбе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w:t>
      </w:r>
      <w:r w:rsidRPr="00B56159">
        <w:rPr>
          <w:rFonts w:eastAsia="Arial Unicode MS"/>
          <w:lang w:eastAsia="ru-RU"/>
        </w:rPr>
        <w:t xml:space="preserve"> </w:t>
      </w:r>
      <w:r w:rsidRPr="00B56159">
        <w:rPr>
          <w:rFonts w:ascii="Times New Roman" w:hAnsi="Times New Roman" w:cs="Times New Roman"/>
        </w:rPr>
        <w:t>помощи.</w:t>
      </w:r>
    </w:p>
    <w:p w:rsidR="00B56159" w:rsidRPr="00B56159" w:rsidRDefault="00B56159" w:rsidP="00E122F9">
      <w:pPr>
        <w:spacing w:after="0" w:line="240" w:lineRule="auto"/>
        <w:jc w:val="both"/>
      </w:pPr>
    </w:p>
    <w:p w:rsidR="00B56159" w:rsidRPr="00B56159" w:rsidRDefault="00B56159" w:rsidP="00E122F9">
      <w:pPr>
        <w:spacing w:after="0" w:line="240" w:lineRule="auto"/>
        <w:jc w:val="center"/>
        <w:rPr>
          <w:rFonts w:ascii="Times New Roman" w:hAnsi="Times New Roman" w:cs="Times New Roman"/>
        </w:rPr>
      </w:pPr>
      <w:r w:rsidRPr="00B56159">
        <w:rPr>
          <w:rFonts w:ascii="Times New Roman" w:hAnsi="Times New Roman" w:cs="Times New Roman"/>
        </w:rPr>
        <w:t>3. ПРАВА И ОБЯЗАННОСТИ СТОРОН</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3.1. </w:t>
      </w:r>
      <w:r w:rsidRPr="00B56159">
        <w:rPr>
          <w:rFonts w:ascii="Times New Roman" w:hAnsi="Times New Roman" w:cs="Times New Roman"/>
        </w:rPr>
        <w:t>Исполнитель обязан:</w:t>
      </w:r>
    </w:p>
    <w:p w:rsid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w:t>
      </w:r>
      <w:r w:rsidRPr="00B56159">
        <w:rPr>
          <w:rFonts w:ascii="Times New Roman" w:hAnsi="Times New Roman" w:cs="Times New Roman"/>
        </w:rPr>
        <w:t xml:space="preserve">3.1.1. Информировать в доступной форме Заказчика о том, что он вправе получить медицинскую помощь по оказываемому виду медицинских услуг по настоящему договору в соответствии с Территориальной программой государственных гарантий оказания гражданам РФ бесплатной медицинской помощи в РО в муниципальных, областных, краевых," республиканских и прочих медицинских </w:t>
      </w:r>
      <w:r>
        <w:rPr>
          <w:rFonts w:ascii="Times New Roman" w:hAnsi="Times New Roman" w:cs="Times New Roman"/>
        </w:rPr>
        <w:t>лечебных учреждениях РФ. 3.1.2.о</w:t>
      </w:r>
      <w:r w:rsidRPr="00B56159">
        <w:rPr>
          <w:rFonts w:ascii="Times New Roman" w:hAnsi="Times New Roman" w:cs="Times New Roman"/>
        </w:rPr>
        <w:t>беспечить предоставление медицинских услуг с использованием методов и технологий, разрешенных на территории РФ. 3.1.3. Предоставлять Заказчику по его просьбе информацию, в т.ч. копии медицинской документации, в соответствии с законодательством. 3.1.4.0казывать предусмотренные настоящим договором медицинские услуги в соответствии с режимом работы лечебного учреждения в течение срока, указанного в разделе 5 настоящего договора.</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3.1.2. </w:t>
      </w:r>
      <w:r w:rsidRPr="00B56159">
        <w:rPr>
          <w:rFonts w:ascii="Times New Roman" w:hAnsi="Times New Roman" w:cs="Times New Roman"/>
        </w:rPr>
        <w:t>Соблюдать врачебную тайну.</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3.2.3. </w:t>
      </w:r>
      <w:r w:rsidRPr="00B56159">
        <w:rPr>
          <w:rFonts w:ascii="Times New Roman" w:hAnsi="Times New Roman" w:cs="Times New Roman"/>
        </w:rPr>
        <w:t>Извещать Заказчика о возникших обстоятельствах, наличие которых может повлиять на изменение условий настоящего договора. 3.1.7.0казывать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3.2 </w:t>
      </w:r>
      <w:r w:rsidR="00A82964">
        <w:rPr>
          <w:rFonts w:ascii="Times New Roman" w:hAnsi="Times New Roman" w:cs="Times New Roman"/>
        </w:rPr>
        <w:t>Исполнитель вправ</w:t>
      </w:r>
      <w:r w:rsidRPr="00B56159">
        <w:rPr>
          <w:rFonts w:ascii="Times New Roman" w:hAnsi="Times New Roman" w:cs="Times New Roman"/>
        </w:rPr>
        <w:t>е:</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3.2.1 </w:t>
      </w:r>
      <w:r w:rsidRPr="00B56159">
        <w:rPr>
          <w:rFonts w:ascii="Times New Roman" w:hAnsi="Times New Roman" w:cs="Times New Roman"/>
        </w:rPr>
        <w:t>Получать от Заказчика информацию и медицинскую документацию, необходимую для качественного оказания медицинских услуг.</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3.2.2 </w:t>
      </w:r>
      <w:r w:rsidRPr="00B56159">
        <w:rPr>
          <w:rFonts w:ascii="Times New Roman" w:hAnsi="Times New Roman" w:cs="Times New Roman"/>
        </w:rPr>
        <w:t>Требовать от Заказчика определенного поведения, обеспечивающего качественное предоставление медицинских услуг.</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3.2.3 </w:t>
      </w:r>
      <w:r w:rsidRPr="00B56159">
        <w:rPr>
          <w:rFonts w:ascii="Times New Roman" w:hAnsi="Times New Roman" w:cs="Times New Roman"/>
        </w:rPr>
        <w:t>Требовать от Заказчика соблюдения всех условий настоящего договора.</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       3.3. </w:t>
      </w:r>
      <w:r w:rsidRPr="00B56159">
        <w:rPr>
          <w:rFonts w:ascii="Times New Roman" w:hAnsi="Times New Roman" w:cs="Times New Roman"/>
        </w:rPr>
        <w:t>Заказчик обязан:</w:t>
      </w:r>
      <w:r w:rsidRPr="00B56159">
        <w:rPr>
          <w:rFonts w:ascii="Times New Roman" w:hAnsi="Times New Roman" w:cs="Times New Roman"/>
        </w:rPr>
        <w:tab/>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3.3.1. </w:t>
      </w:r>
      <w:r w:rsidRPr="00B56159">
        <w:rPr>
          <w:rFonts w:ascii="Times New Roman" w:hAnsi="Times New Roman" w:cs="Times New Roman"/>
        </w:rPr>
        <w:t>Оплатить предоставляемые услуги в соответствии с условиями раздела 2 настоящего договора.</w:t>
      </w:r>
    </w:p>
    <w:p w:rsidR="00B56159" w:rsidRPr="00B56159" w:rsidRDefault="00B56159" w:rsidP="00E122F9">
      <w:pPr>
        <w:spacing w:after="0" w:line="240" w:lineRule="auto"/>
        <w:jc w:val="both"/>
        <w:rPr>
          <w:rFonts w:ascii="Times New Roman" w:hAnsi="Times New Roman" w:cs="Times New Roman"/>
        </w:rPr>
      </w:pPr>
      <w:r>
        <w:rPr>
          <w:rFonts w:ascii="Times New Roman" w:hAnsi="Times New Roman" w:cs="Times New Roman"/>
        </w:rPr>
        <w:t xml:space="preserve">3.3.2 </w:t>
      </w:r>
      <w:r w:rsidRPr="00B56159">
        <w:rPr>
          <w:rFonts w:ascii="Times New Roman" w:hAnsi="Times New Roman" w:cs="Times New Roman"/>
        </w:rPr>
        <w:t>Выполнять требования лечащего врача, обеспечивающие качественное предоставление медицинских услуг, включая сообщение необходимой для этого информации, предоставление необходимой медицинской документации.</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3.</w:t>
      </w:r>
      <w:r w:rsidR="00B56159">
        <w:rPr>
          <w:rFonts w:ascii="Times New Roman" w:hAnsi="Times New Roman" w:cs="Times New Roman"/>
        </w:rPr>
        <w:t>3.3</w:t>
      </w:r>
      <w:r w:rsidR="00B56159" w:rsidRPr="00B56159">
        <w:rPr>
          <w:rFonts w:ascii="Times New Roman" w:hAnsi="Times New Roman" w:cs="Times New Roman"/>
        </w:rPr>
        <w:t>Соблюдать лечебно-охранительный режим, правила техники безопасности и пожарной безопасности.</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       3.4.  </w:t>
      </w:r>
      <w:r w:rsidR="00B56159" w:rsidRPr="00B56159">
        <w:rPr>
          <w:rFonts w:ascii="Times New Roman" w:hAnsi="Times New Roman" w:cs="Times New Roman"/>
        </w:rPr>
        <w:t>Заказчик вправе:</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3.4.1 </w:t>
      </w:r>
      <w:r w:rsidR="00B56159" w:rsidRPr="00B56159">
        <w:rPr>
          <w:rFonts w:ascii="Times New Roman" w:hAnsi="Times New Roman" w:cs="Times New Roman"/>
        </w:rPr>
        <w:t>Требовать от Исполнителя предоставления медицинских услуг надлежащего качества.</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3.4. 2 </w:t>
      </w:r>
      <w:r w:rsidR="00B56159" w:rsidRPr="00B56159">
        <w:rPr>
          <w:rFonts w:ascii="Times New Roman" w:hAnsi="Times New Roman" w:cs="Times New Roman"/>
        </w:rPr>
        <w:t>Требовать от Исполнителя предоставления информации об оказываемых им платных медицинских услугах, а также копий медицинской документации.</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3.4.3 </w:t>
      </w:r>
      <w:r w:rsidR="00B56159" w:rsidRPr="00B56159">
        <w:rPr>
          <w:rFonts w:ascii="Times New Roman" w:hAnsi="Times New Roman" w:cs="Times New Roman"/>
        </w:rPr>
        <w:t>Не оплачивать дополнительных медицинских услуг, предоставление которых не было согласовано с ним.</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3.4.4 </w:t>
      </w:r>
      <w:r w:rsidR="00B56159" w:rsidRPr="00B56159">
        <w:rPr>
          <w:rFonts w:ascii="Times New Roman" w:hAnsi="Times New Roman" w:cs="Times New Roman"/>
        </w:rPr>
        <w:t>Требовать соблюдения Исполнителем сроков предоставления медицинских услуг, указанн</w:t>
      </w:r>
      <w:r>
        <w:rPr>
          <w:rFonts w:ascii="Times New Roman" w:hAnsi="Times New Roman" w:cs="Times New Roman"/>
        </w:rPr>
        <w:t xml:space="preserve">ых в настоящем договоре. </w:t>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       3.5. </w:t>
      </w:r>
      <w:r w:rsidR="00B56159" w:rsidRPr="00B56159">
        <w:rPr>
          <w:rFonts w:ascii="Times New Roman" w:hAnsi="Times New Roman" w:cs="Times New Roman"/>
        </w:rPr>
        <w:t>Заказчик подписью в договоре подтверждает свое желание на получение платны</w:t>
      </w:r>
      <w:r>
        <w:rPr>
          <w:rFonts w:ascii="Times New Roman" w:hAnsi="Times New Roman" w:cs="Times New Roman"/>
        </w:rPr>
        <w:t>х медицинских услуг в ООО «Радуга» г. Ростов-на-Дону</w:t>
      </w:r>
      <w:r w:rsidR="00B56159" w:rsidRPr="00B56159">
        <w:rPr>
          <w:rFonts w:ascii="Times New Roman" w:hAnsi="Times New Roman" w:cs="Times New Roman"/>
        </w:rPr>
        <w:t xml:space="preserve"> и информирован о том, что в соответствии с Федеральным Законом от 29.11.2010г. №326-Ф3, медицинская помощь, включенная в базовую программу ОМС, может быть оказана бесплатно в лечебных учреждениях РФ за счет средств ОМС.</w:t>
      </w:r>
    </w:p>
    <w:p w:rsidR="008B175D" w:rsidRPr="00B56159" w:rsidRDefault="008B175D" w:rsidP="00E122F9">
      <w:pPr>
        <w:spacing w:after="0" w:line="240" w:lineRule="auto"/>
        <w:jc w:val="both"/>
        <w:rPr>
          <w:rFonts w:ascii="Times New Roman" w:hAnsi="Times New Roman" w:cs="Times New Roman"/>
        </w:rPr>
      </w:pPr>
    </w:p>
    <w:p w:rsidR="00B56159" w:rsidRPr="00B56159" w:rsidRDefault="00B56159" w:rsidP="00E122F9">
      <w:pPr>
        <w:spacing w:after="0" w:line="240" w:lineRule="auto"/>
        <w:jc w:val="center"/>
        <w:rPr>
          <w:rFonts w:ascii="Times New Roman" w:hAnsi="Times New Roman" w:cs="Times New Roman"/>
        </w:rPr>
      </w:pPr>
      <w:r w:rsidRPr="00B56159">
        <w:rPr>
          <w:rFonts w:ascii="Times New Roman" w:hAnsi="Times New Roman" w:cs="Times New Roman"/>
        </w:rPr>
        <w:t>4.ОТВЕТСТВЕННОСТЬ СТОРОН</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4.1 </w:t>
      </w:r>
      <w:r w:rsidR="00B56159" w:rsidRPr="00B56159">
        <w:rPr>
          <w:rFonts w:ascii="Times New Roman" w:hAnsi="Times New Roman" w:cs="Times New Roman"/>
        </w:rPr>
        <w:t>Стороны</w:t>
      </w:r>
      <w:r w:rsidR="00B56159" w:rsidRPr="00B56159">
        <w:rPr>
          <w:rFonts w:ascii="Times New Roman" w:hAnsi="Times New Roman" w:cs="Times New Roman"/>
        </w:rPr>
        <w:tab/>
        <w:t>несут ответственность в соответствии с действующим законодательством Российской Федерации.</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4.2 </w:t>
      </w:r>
      <w:r w:rsidR="00B56159" w:rsidRPr="00B56159">
        <w:rPr>
          <w:rFonts w:ascii="Times New Roman" w:hAnsi="Times New Roman" w:cs="Times New Roman"/>
        </w:rPr>
        <w:t>Исполнитель несет предусмотренную действующим законодательством ответственность за невыполнение или ненадлежащее выполнение условий настоящего договора</w:t>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 xml:space="preserve">4.3 </w:t>
      </w:r>
      <w:r w:rsidR="00B56159" w:rsidRPr="00B56159">
        <w:rPr>
          <w:rFonts w:ascii="Times New Roman" w:hAnsi="Times New Roman" w:cs="Times New Roman"/>
        </w:rPr>
        <w:t xml:space="preserve">Исполнитель отвечает за недостатки работы (услуги), на которую не установлен гарантийный срок, если Заказчик докажет, что они возникли до ее принятия им или по причинам, возникшим до этого момента. 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Заказчиком вследствие нарушения им правил </w:t>
      </w:r>
      <w:r w:rsidR="00B56159" w:rsidRPr="00B56159">
        <w:rPr>
          <w:rFonts w:ascii="Times New Roman" w:hAnsi="Times New Roman" w:cs="Times New Roman"/>
        </w:rPr>
        <w:lastRenderedPageBreak/>
        <w:t>использования результата работы (услуги), действий третьих лиц или непреодолимой силы (ст.29 Закона РФ «О защите прав потребителей» от 07.02.1992 №2300-1).</w:t>
      </w:r>
    </w:p>
    <w:p w:rsidR="00E122F9" w:rsidRDefault="00E122F9" w:rsidP="00E122F9">
      <w:pPr>
        <w:spacing w:after="0" w:line="240" w:lineRule="auto"/>
        <w:jc w:val="both"/>
        <w:rPr>
          <w:rFonts w:ascii="Times New Roman" w:hAnsi="Times New Roman" w:cs="Times New Roman"/>
        </w:rPr>
      </w:pPr>
    </w:p>
    <w:p w:rsidR="008B175D" w:rsidRDefault="008B175D" w:rsidP="00E122F9">
      <w:pPr>
        <w:spacing w:after="0" w:line="240" w:lineRule="auto"/>
        <w:jc w:val="center"/>
        <w:rPr>
          <w:rFonts w:ascii="Times New Roman" w:hAnsi="Times New Roman" w:cs="Times New Roman"/>
        </w:rPr>
      </w:pPr>
      <w:r>
        <w:rPr>
          <w:rFonts w:ascii="Times New Roman" w:hAnsi="Times New Roman" w:cs="Times New Roman"/>
        </w:rPr>
        <w:t>5. ГАРАНТИЙНЫЕ ОБЯЗАТЕЛЬСТВА</w:t>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5.1. Гарантийный срок на восстановление дефекта твердых тканей</w:t>
      </w:r>
      <w:r w:rsidR="00C15AD1">
        <w:rPr>
          <w:rFonts w:ascii="Times New Roman" w:hAnsi="Times New Roman" w:cs="Times New Roman"/>
        </w:rPr>
        <w:t xml:space="preserve"> зубов, функционирование зубного протеза устанавливается сроком на 1 календарный год. Гарантийный срок на пломбы светового отверждения – 1 год. Гарантийный срок исчисляется момента наложения пломбы, получения готового зубного протеза.</w:t>
      </w:r>
    </w:p>
    <w:p w:rsidR="00E122F9" w:rsidRPr="00B56159" w:rsidRDefault="00E122F9" w:rsidP="00E122F9">
      <w:pPr>
        <w:spacing w:after="0" w:line="240" w:lineRule="auto"/>
        <w:jc w:val="both"/>
        <w:rPr>
          <w:rFonts w:ascii="Times New Roman" w:hAnsi="Times New Roman" w:cs="Times New Roman"/>
        </w:rPr>
      </w:pPr>
    </w:p>
    <w:p w:rsidR="00B56159" w:rsidRPr="00B56159" w:rsidRDefault="008B175D" w:rsidP="00E122F9">
      <w:pPr>
        <w:spacing w:after="0" w:line="240" w:lineRule="auto"/>
        <w:jc w:val="center"/>
        <w:rPr>
          <w:rFonts w:ascii="Times New Roman" w:hAnsi="Times New Roman" w:cs="Times New Roman"/>
        </w:rPr>
      </w:pPr>
      <w:r>
        <w:rPr>
          <w:rFonts w:ascii="Times New Roman" w:hAnsi="Times New Roman" w:cs="Times New Roman"/>
        </w:rPr>
        <w:t>6</w:t>
      </w:r>
      <w:r w:rsidR="00B56159" w:rsidRPr="00B56159">
        <w:rPr>
          <w:rFonts w:ascii="Times New Roman" w:hAnsi="Times New Roman" w:cs="Times New Roman"/>
        </w:rPr>
        <w:t>. СРОКИ ДЕЙСТВИЯ ДОГОВОРА</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6</w:t>
      </w:r>
      <w:r w:rsidR="00B56159">
        <w:rPr>
          <w:rFonts w:ascii="Times New Roman" w:hAnsi="Times New Roman" w:cs="Times New Roman"/>
        </w:rPr>
        <w:t xml:space="preserve">.1.       </w:t>
      </w:r>
      <w:r w:rsidR="00B56159" w:rsidRPr="00B56159">
        <w:rPr>
          <w:rFonts w:ascii="Times New Roman" w:hAnsi="Times New Roman" w:cs="Times New Roman"/>
        </w:rPr>
        <w:t>Договор вступает в силу с момента его подписания. Срок действия настоящего договора распространяется на период оказания медицинских услуг, указанных в п.1.1. настоящего договора.</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6</w:t>
      </w:r>
      <w:r w:rsidR="00B56159">
        <w:rPr>
          <w:rFonts w:ascii="Times New Roman" w:hAnsi="Times New Roman" w:cs="Times New Roman"/>
        </w:rPr>
        <w:t xml:space="preserve">.2.      </w:t>
      </w:r>
      <w:r w:rsidR="00B56159" w:rsidRPr="00B56159">
        <w:rPr>
          <w:rFonts w:ascii="Times New Roman" w:hAnsi="Times New Roman" w:cs="Times New Roman"/>
        </w:rPr>
        <w:t>Срок оказания медицинских услуг с «</w:t>
      </w:r>
      <w:r w:rsidR="00B56159" w:rsidRPr="00B56159">
        <w:rPr>
          <w:rFonts w:ascii="Times New Roman" w:hAnsi="Times New Roman" w:cs="Times New Roman"/>
        </w:rPr>
        <w:tab/>
      </w:r>
      <w:r w:rsidR="00C15AD1">
        <w:rPr>
          <w:rFonts w:ascii="Times New Roman" w:hAnsi="Times New Roman" w:cs="Times New Roman"/>
        </w:rPr>
        <w:t xml:space="preserve">     </w:t>
      </w:r>
      <w:r w:rsidR="00B56159" w:rsidRPr="00B56159">
        <w:rPr>
          <w:rFonts w:ascii="Times New Roman" w:hAnsi="Times New Roman" w:cs="Times New Roman"/>
        </w:rPr>
        <w:t>»</w:t>
      </w:r>
      <w:r w:rsidR="00B56159" w:rsidRPr="00B56159">
        <w:rPr>
          <w:rFonts w:ascii="Times New Roman" w:hAnsi="Times New Roman" w:cs="Times New Roman"/>
        </w:rPr>
        <w:tab/>
      </w:r>
      <w:r w:rsidR="00C15AD1">
        <w:rPr>
          <w:rFonts w:ascii="Times New Roman" w:hAnsi="Times New Roman" w:cs="Times New Roman"/>
        </w:rPr>
        <w:t xml:space="preserve">     </w:t>
      </w:r>
      <w:r w:rsidR="00B56159" w:rsidRPr="00B56159">
        <w:rPr>
          <w:rFonts w:ascii="Times New Roman" w:hAnsi="Times New Roman" w:cs="Times New Roman"/>
        </w:rPr>
        <w:t>20</w:t>
      </w:r>
      <w:r w:rsidR="00B56159" w:rsidRPr="00B56159">
        <w:rPr>
          <w:rFonts w:ascii="Times New Roman" w:hAnsi="Times New Roman" w:cs="Times New Roman"/>
        </w:rPr>
        <w:tab/>
      </w:r>
      <w:r w:rsidR="00C15AD1">
        <w:rPr>
          <w:rFonts w:ascii="Times New Roman" w:hAnsi="Times New Roman" w:cs="Times New Roman"/>
        </w:rPr>
        <w:t xml:space="preserve">  </w:t>
      </w:r>
      <w:r w:rsidR="00B56159" w:rsidRPr="00B56159">
        <w:rPr>
          <w:rFonts w:ascii="Times New Roman" w:hAnsi="Times New Roman" w:cs="Times New Roman"/>
        </w:rPr>
        <w:t>года</w:t>
      </w:r>
      <w:r w:rsidR="00C15AD1">
        <w:rPr>
          <w:rFonts w:ascii="Times New Roman" w:hAnsi="Times New Roman" w:cs="Times New Roman"/>
        </w:rPr>
        <w:t xml:space="preserve">     по «</w:t>
      </w:r>
      <w:r w:rsidR="00C15AD1">
        <w:rPr>
          <w:rFonts w:ascii="Times New Roman" w:hAnsi="Times New Roman" w:cs="Times New Roman"/>
        </w:rPr>
        <w:tab/>
        <w:t>»</w:t>
      </w:r>
      <w:r w:rsidR="00C15AD1">
        <w:rPr>
          <w:rFonts w:ascii="Times New Roman" w:hAnsi="Times New Roman" w:cs="Times New Roman"/>
        </w:rPr>
        <w:tab/>
        <w:t>20</w:t>
      </w:r>
      <w:r w:rsidR="00C15AD1">
        <w:rPr>
          <w:rFonts w:ascii="Times New Roman" w:hAnsi="Times New Roman" w:cs="Times New Roman"/>
        </w:rPr>
        <w:tab/>
        <w:t>года.</w:t>
      </w:r>
      <w:r w:rsidR="00C15AD1">
        <w:rPr>
          <w:rFonts w:ascii="Times New Roman" w:hAnsi="Times New Roman" w:cs="Times New Roman"/>
        </w:rPr>
        <w:tab/>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6</w:t>
      </w:r>
      <w:r w:rsidR="00B56159">
        <w:rPr>
          <w:rFonts w:ascii="Times New Roman" w:hAnsi="Times New Roman" w:cs="Times New Roman"/>
        </w:rPr>
        <w:t xml:space="preserve">.3.     </w:t>
      </w:r>
      <w:r w:rsidR="00B56159" w:rsidRPr="00B56159">
        <w:rPr>
          <w:rFonts w:ascii="Times New Roman" w:hAnsi="Times New Roman" w:cs="Times New Roman"/>
        </w:rPr>
        <w:t>Срок</w:t>
      </w:r>
      <w:r w:rsidR="00B56159" w:rsidRPr="00B56159">
        <w:rPr>
          <w:rFonts w:ascii="Times New Roman" w:hAnsi="Times New Roman" w:cs="Times New Roman"/>
        </w:rPr>
        <w:tab/>
        <w:t>оказания медицинских услуг по настоящему договору может быть изменен по согласованию сторон, по объективным причинам при наличии соответствующих оснований.</w:t>
      </w:r>
    </w:p>
    <w:p w:rsidR="00B56159" w:rsidRPr="00B56159" w:rsidRDefault="00B56159" w:rsidP="00E122F9">
      <w:pPr>
        <w:spacing w:after="0" w:line="240" w:lineRule="auto"/>
        <w:jc w:val="both"/>
        <w:rPr>
          <w:rFonts w:ascii="Times New Roman" w:hAnsi="Times New Roman" w:cs="Times New Roman"/>
        </w:rPr>
      </w:pPr>
    </w:p>
    <w:p w:rsidR="00B56159" w:rsidRPr="00B56159" w:rsidRDefault="008B175D" w:rsidP="00E122F9">
      <w:pPr>
        <w:spacing w:after="0" w:line="240" w:lineRule="auto"/>
        <w:jc w:val="center"/>
        <w:rPr>
          <w:rFonts w:ascii="Times New Roman" w:hAnsi="Times New Roman" w:cs="Times New Roman"/>
        </w:rPr>
      </w:pPr>
      <w:r>
        <w:rPr>
          <w:rFonts w:ascii="Times New Roman" w:hAnsi="Times New Roman" w:cs="Times New Roman"/>
        </w:rPr>
        <w:t>7</w:t>
      </w:r>
      <w:r w:rsidR="00B56159" w:rsidRPr="00B56159">
        <w:rPr>
          <w:rFonts w:ascii="Times New Roman" w:hAnsi="Times New Roman" w:cs="Times New Roman"/>
        </w:rPr>
        <w:t>. ПОРЯДОК ИЗМЕНЕНИЯ И РАСТОРЖЕНИЯ ДОГОВРА</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7</w:t>
      </w:r>
      <w:r w:rsidR="00B56159">
        <w:rPr>
          <w:rFonts w:ascii="Times New Roman" w:hAnsi="Times New Roman" w:cs="Times New Roman"/>
        </w:rPr>
        <w:t xml:space="preserve">.1    </w:t>
      </w:r>
      <w:r w:rsidR="00B56159" w:rsidRPr="00B56159">
        <w:rPr>
          <w:rFonts w:ascii="Times New Roman" w:hAnsi="Times New Roman" w:cs="Times New Roman"/>
        </w:rPr>
        <w:t>Настоящий договор может быть расторгнут в случаях и порядке, предусмотренных законодательством Российской Федерации, в том числе в порядке ст. 32 Закона РФ «О защите прав потребителей» от 07.02.1992 №2300-1.</w:t>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7.</w:t>
      </w:r>
      <w:r w:rsidR="00B56159">
        <w:rPr>
          <w:rFonts w:ascii="Times New Roman" w:hAnsi="Times New Roman" w:cs="Times New Roman"/>
        </w:rPr>
        <w:t xml:space="preserve">2.    </w:t>
      </w:r>
      <w:r w:rsidR="00B56159" w:rsidRPr="00B56159">
        <w:rPr>
          <w:rFonts w:ascii="Times New Roman" w:hAnsi="Times New Roman" w:cs="Times New Roman"/>
        </w:rPr>
        <w:t>Изменения и дополнения настоящего договора производятся в письменной форме по соглашению сторон.</w:t>
      </w:r>
    </w:p>
    <w:p w:rsidR="00B56159" w:rsidRDefault="008B175D" w:rsidP="00E122F9">
      <w:pPr>
        <w:spacing w:after="0" w:line="240" w:lineRule="auto"/>
        <w:jc w:val="both"/>
        <w:rPr>
          <w:rFonts w:ascii="Times New Roman" w:hAnsi="Times New Roman" w:cs="Times New Roman"/>
        </w:rPr>
      </w:pPr>
      <w:r>
        <w:rPr>
          <w:rFonts w:ascii="Times New Roman" w:hAnsi="Times New Roman" w:cs="Times New Roman"/>
        </w:rPr>
        <w:t>7</w:t>
      </w:r>
      <w:r w:rsidR="00B56159">
        <w:rPr>
          <w:rFonts w:ascii="Times New Roman" w:hAnsi="Times New Roman" w:cs="Times New Roman"/>
        </w:rPr>
        <w:t xml:space="preserve">.3.    </w:t>
      </w:r>
      <w:r w:rsidR="00B56159" w:rsidRPr="00B56159">
        <w:rPr>
          <w:rFonts w:ascii="Times New Roman" w:hAnsi="Times New Roman" w:cs="Times New Roman"/>
        </w:rPr>
        <w:t>В случае отказа «Потребителя»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B56159" w:rsidRPr="00B56159" w:rsidRDefault="00B56159" w:rsidP="00E122F9">
      <w:pPr>
        <w:spacing w:after="0" w:line="240" w:lineRule="auto"/>
        <w:jc w:val="both"/>
        <w:rPr>
          <w:rFonts w:ascii="Times New Roman" w:hAnsi="Times New Roman" w:cs="Times New Roman"/>
        </w:rPr>
      </w:pPr>
    </w:p>
    <w:p w:rsidR="00B56159" w:rsidRPr="00B56159" w:rsidRDefault="008B175D" w:rsidP="00E122F9">
      <w:pPr>
        <w:spacing w:after="0" w:line="240" w:lineRule="auto"/>
        <w:jc w:val="center"/>
        <w:rPr>
          <w:rFonts w:ascii="Times New Roman" w:hAnsi="Times New Roman" w:cs="Times New Roman"/>
        </w:rPr>
      </w:pPr>
      <w:r>
        <w:rPr>
          <w:rFonts w:ascii="Times New Roman" w:hAnsi="Times New Roman" w:cs="Times New Roman"/>
        </w:rPr>
        <w:t>8</w:t>
      </w:r>
      <w:r w:rsidR="00B56159" w:rsidRPr="00B56159">
        <w:rPr>
          <w:rFonts w:ascii="Times New Roman" w:hAnsi="Times New Roman" w:cs="Times New Roman"/>
        </w:rPr>
        <w:t>. ИНЫЕ УСЛОВИЯ</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8</w:t>
      </w:r>
      <w:r w:rsidR="00B56159">
        <w:rPr>
          <w:rFonts w:ascii="Times New Roman" w:hAnsi="Times New Roman" w:cs="Times New Roman"/>
        </w:rPr>
        <w:t xml:space="preserve">.1. </w:t>
      </w:r>
      <w:r w:rsidR="00B56159" w:rsidRPr="00B56159">
        <w:rPr>
          <w:rFonts w:ascii="Times New Roman" w:hAnsi="Times New Roman" w:cs="Times New Roman"/>
        </w:rPr>
        <w:t>Все споры и разногласия, вытекающие из настоящего договора разрешаются путем переговоров между Исполнителем и Заказчиком.</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8</w:t>
      </w:r>
      <w:r w:rsidR="00B56159">
        <w:rPr>
          <w:rFonts w:ascii="Times New Roman" w:hAnsi="Times New Roman" w:cs="Times New Roman"/>
        </w:rPr>
        <w:t xml:space="preserve">.2. </w:t>
      </w:r>
      <w:r w:rsidR="00B56159" w:rsidRPr="00B56159">
        <w:rPr>
          <w:rFonts w:ascii="Times New Roman" w:hAnsi="Times New Roman" w:cs="Times New Roman"/>
        </w:rPr>
        <w:t>В случае невозможности разрешения споров и разногласий путем переговоров спор подлежит рассмотрению в суде в соответствии с действующем законодательством, а именно в порядке ст. 17 Закона РФ «О защите прав потребителей» № 2300-1 от 07.02.1992г.</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8</w:t>
      </w:r>
      <w:r w:rsidR="00B56159">
        <w:rPr>
          <w:rFonts w:ascii="Times New Roman" w:hAnsi="Times New Roman" w:cs="Times New Roman"/>
        </w:rPr>
        <w:t xml:space="preserve">.3.  </w:t>
      </w:r>
      <w:r w:rsidR="00B56159" w:rsidRPr="00B56159">
        <w:rPr>
          <w:rFonts w:ascii="Times New Roman" w:hAnsi="Times New Roman" w:cs="Times New Roman"/>
        </w:rPr>
        <w:t>По всем вопросам, не урегулированным в настоящем договоре, стороны руководствуются действующим законодательством РФ.</w:t>
      </w:r>
    </w:p>
    <w:p w:rsidR="00B56159" w:rsidRPr="00B56159" w:rsidRDefault="008B175D" w:rsidP="00E122F9">
      <w:pPr>
        <w:spacing w:after="0" w:line="240" w:lineRule="auto"/>
        <w:jc w:val="both"/>
        <w:rPr>
          <w:rFonts w:ascii="Times New Roman" w:hAnsi="Times New Roman" w:cs="Times New Roman"/>
        </w:rPr>
      </w:pPr>
      <w:r>
        <w:rPr>
          <w:rFonts w:ascii="Times New Roman" w:hAnsi="Times New Roman" w:cs="Times New Roman"/>
        </w:rPr>
        <w:t>8</w:t>
      </w:r>
      <w:r w:rsidR="00B56159">
        <w:rPr>
          <w:rFonts w:ascii="Times New Roman" w:hAnsi="Times New Roman" w:cs="Times New Roman"/>
        </w:rPr>
        <w:t xml:space="preserve">.4. </w:t>
      </w:r>
      <w:r w:rsidR="00B56159" w:rsidRPr="00B56159">
        <w:rPr>
          <w:rFonts w:ascii="Times New Roman" w:hAnsi="Times New Roman" w:cs="Times New Roman"/>
        </w:rPr>
        <w:t>Настоящий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имеющих одинаковую юридическую силу.</w:t>
      </w:r>
    </w:p>
    <w:p w:rsidR="00B56159" w:rsidRDefault="00B56159" w:rsidP="00C15AD1">
      <w:pPr>
        <w:spacing w:after="0" w:line="240" w:lineRule="auto"/>
        <w:rPr>
          <w:rFonts w:ascii="Times New Roman" w:hAnsi="Times New Roman" w:cs="Times New Roman"/>
        </w:rPr>
      </w:pPr>
    </w:p>
    <w:p w:rsidR="00C15AD1" w:rsidRDefault="00C15AD1" w:rsidP="00C15AD1">
      <w:pPr>
        <w:spacing w:after="0" w:line="240" w:lineRule="auto"/>
        <w:jc w:val="center"/>
        <w:rPr>
          <w:rFonts w:ascii="Times New Roman" w:hAnsi="Times New Roman" w:cs="Times New Roman"/>
        </w:rPr>
      </w:pPr>
    </w:p>
    <w:p w:rsidR="00C15AD1" w:rsidRDefault="00C15AD1" w:rsidP="00C15AD1">
      <w:pPr>
        <w:spacing w:after="0" w:line="240" w:lineRule="auto"/>
        <w:jc w:val="center"/>
        <w:rPr>
          <w:rFonts w:ascii="Times New Roman" w:hAnsi="Times New Roman" w:cs="Times New Roman"/>
        </w:rPr>
      </w:pPr>
    </w:p>
    <w:tbl>
      <w:tblPr>
        <w:tblStyle w:val="a7"/>
        <w:tblW w:w="0" w:type="auto"/>
        <w:tblLook w:val="04A0" w:firstRow="1" w:lastRow="0" w:firstColumn="1" w:lastColumn="0" w:noHBand="0" w:noVBand="1"/>
      </w:tblPr>
      <w:tblGrid>
        <w:gridCol w:w="5401"/>
        <w:gridCol w:w="5181"/>
      </w:tblGrid>
      <w:tr w:rsidR="00C15AD1" w:rsidTr="00C15AD1">
        <w:tc>
          <w:tcPr>
            <w:tcW w:w="5607" w:type="dxa"/>
          </w:tcPr>
          <w:p w:rsidR="00C15AD1" w:rsidRDefault="00C15AD1" w:rsidP="00C15AD1">
            <w:pPr>
              <w:jc w:val="center"/>
              <w:rPr>
                <w:rFonts w:ascii="Times New Roman" w:hAnsi="Times New Roman" w:cs="Times New Roman"/>
              </w:rPr>
            </w:pPr>
            <w:r>
              <w:rPr>
                <w:rFonts w:ascii="Times New Roman" w:hAnsi="Times New Roman" w:cs="Times New Roman"/>
              </w:rPr>
              <w:t>ЗАКАЗЧИК:</w:t>
            </w:r>
          </w:p>
          <w:p w:rsidR="00C15AD1" w:rsidRDefault="00C15AD1" w:rsidP="00C15AD1">
            <w:pPr>
              <w:jc w:val="center"/>
              <w:rPr>
                <w:rFonts w:ascii="Times New Roman" w:hAnsi="Times New Roman" w:cs="Times New Roman"/>
              </w:rPr>
            </w:pPr>
          </w:p>
          <w:p w:rsidR="00C15AD1" w:rsidRDefault="00C15AD1" w:rsidP="00C15AD1">
            <w:pPr>
              <w:jc w:val="center"/>
              <w:rPr>
                <w:rFonts w:ascii="Times New Roman" w:hAnsi="Times New Roman" w:cs="Times New Roman"/>
              </w:rPr>
            </w:pPr>
            <w:r>
              <w:rPr>
                <w:rFonts w:ascii="Times New Roman" w:hAnsi="Times New Roman" w:cs="Times New Roman"/>
              </w:rPr>
              <w:t>___________________________________</w:t>
            </w:r>
          </w:p>
          <w:p w:rsidR="00C15AD1" w:rsidRDefault="00C15AD1" w:rsidP="00C15AD1">
            <w:pPr>
              <w:jc w:val="center"/>
              <w:rPr>
                <w:rFonts w:ascii="Times New Roman" w:hAnsi="Times New Roman" w:cs="Times New Roman"/>
              </w:rPr>
            </w:pPr>
            <w:r>
              <w:rPr>
                <w:rFonts w:ascii="Times New Roman" w:hAnsi="Times New Roman" w:cs="Times New Roman"/>
              </w:rPr>
              <w:t>___________________________________</w:t>
            </w:r>
          </w:p>
          <w:p w:rsidR="00C15AD1" w:rsidRDefault="00C15AD1" w:rsidP="00C15AD1">
            <w:pPr>
              <w:jc w:val="center"/>
              <w:rPr>
                <w:rFonts w:ascii="Times New Roman" w:hAnsi="Times New Roman" w:cs="Times New Roman"/>
                <w:lang w:val="en-US"/>
              </w:rPr>
            </w:pPr>
            <w:r>
              <w:rPr>
                <w:rFonts w:ascii="Times New Roman" w:hAnsi="Times New Roman" w:cs="Times New Roman"/>
              </w:rPr>
              <w:t>____________________________________</w:t>
            </w:r>
          </w:p>
          <w:p w:rsidR="00C15AD1" w:rsidRPr="00C15AD1" w:rsidRDefault="00C15AD1" w:rsidP="00C15AD1">
            <w:pPr>
              <w:jc w:val="center"/>
              <w:rPr>
                <w:rFonts w:ascii="Times New Roman" w:hAnsi="Times New Roman" w:cs="Times New Roman"/>
                <w:lang w:val="en-US"/>
              </w:rPr>
            </w:pPr>
            <w:r>
              <w:rPr>
                <w:rFonts w:ascii="Times New Roman" w:hAnsi="Times New Roman" w:cs="Times New Roman"/>
                <w:lang w:val="en-US"/>
              </w:rPr>
              <w:t>____________________________________</w:t>
            </w:r>
          </w:p>
          <w:p w:rsidR="00E122F9" w:rsidRDefault="00E122F9" w:rsidP="00E122F9">
            <w:pPr>
              <w:jc w:val="center"/>
              <w:rPr>
                <w:rFonts w:ascii="Times New Roman" w:hAnsi="Times New Roman" w:cs="Times New Roman"/>
              </w:rPr>
            </w:pPr>
            <w:r>
              <w:rPr>
                <w:rFonts w:ascii="Times New Roman" w:hAnsi="Times New Roman" w:cs="Times New Roman"/>
              </w:rPr>
              <w:t>___________________________________</w:t>
            </w:r>
          </w:p>
          <w:p w:rsidR="00A82964" w:rsidRDefault="00A82964" w:rsidP="00E122F9">
            <w:pPr>
              <w:rPr>
                <w:rFonts w:ascii="Times New Roman" w:hAnsi="Times New Roman" w:cs="Times New Roman"/>
              </w:rPr>
            </w:pPr>
          </w:p>
          <w:p w:rsidR="00A82964" w:rsidRDefault="00A82964" w:rsidP="00E122F9">
            <w:pPr>
              <w:rPr>
                <w:rFonts w:ascii="Times New Roman" w:hAnsi="Times New Roman" w:cs="Times New Roman"/>
              </w:rPr>
            </w:pPr>
          </w:p>
          <w:p w:rsidR="00A82964" w:rsidRDefault="00A82964" w:rsidP="00E122F9">
            <w:pPr>
              <w:rPr>
                <w:rFonts w:ascii="Times New Roman" w:hAnsi="Times New Roman" w:cs="Times New Roman"/>
              </w:rPr>
            </w:pPr>
          </w:p>
          <w:p w:rsidR="00A82964" w:rsidRDefault="00A82964" w:rsidP="00E122F9">
            <w:pPr>
              <w:rPr>
                <w:rFonts w:ascii="Times New Roman" w:hAnsi="Times New Roman" w:cs="Times New Roman"/>
              </w:rPr>
            </w:pPr>
          </w:p>
          <w:p w:rsidR="00E122F9" w:rsidRPr="00E122F9" w:rsidRDefault="00E122F9" w:rsidP="00E122F9">
            <w:pPr>
              <w:rPr>
                <w:rFonts w:ascii="Times New Roman" w:hAnsi="Times New Roman" w:cs="Times New Roman"/>
              </w:rPr>
            </w:pPr>
            <w:r>
              <w:rPr>
                <w:rFonts w:ascii="Times New Roman" w:hAnsi="Times New Roman" w:cs="Times New Roman"/>
              </w:rPr>
              <w:t>_______________________   _____________________</w:t>
            </w:r>
          </w:p>
          <w:p w:rsidR="00C15AD1" w:rsidRDefault="00E122F9" w:rsidP="00E122F9">
            <w:pPr>
              <w:jc w:val="both"/>
              <w:rPr>
                <w:rFonts w:ascii="Times New Roman" w:hAnsi="Times New Roman" w:cs="Times New Roman"/>
              </w:rPr>
            </w:pPr>
            <w:r>
              <w:rPr>
                <w:rFonts w:ascii="Times New Roman" w:hAnsi="Times New Roman" w:cs="Times New Roman"/>
              </w:rPr>
              <w:t xml:space="preserve">           (подпись)                      (расшифровка подписи)</w:t>
            </w:r>
          </w:p>
        </w:tc>
        <w:tc>
          <w:tcPr>
            <w:tcW w:w="5608" w:type="dxa"/>
          </w:tcPr>
          <w:p w:rsidR="00C15AD1" w:rsidRDefault="00C15AD1" w:rsidP="00C15AD1">
            <w:pPr>
              <w:jc w:val="center"/>
              <w:rPr>
                <w:rFonts w:ascii="Times New Roman" w:hAnsi="Times New Roman" w:cs="Times New Roman"/>
              </w:rPr>
            </w:pPr>
            <w:r>
              <w:rPr>
                <w:rFonts w:ascii="Times New Roman" w:hAnsi="Times New Roman" w:cs="Times New Roman"/>
              </w:rPr>
              <w:t>ИСПОЛНИТЕЛЬ:</w:t>
            </w:r>
          </w:p>
          <w:p w:rsidR="00C15AD1" w:rsidRDefault="00C15AD1" w:rsidP="00C15AD1">
            <w:pPr>
              <w:jc w:val="both"/>
              <w:rPr>
                <w:rFonts w:ascii="Times New Roman" w:hAnsi="Times New Roman" w:cs="Times New Roman"/>
              </w:rPr>
            </w:pPr>
            <w:r>
              <w:rPr>
                <w:rFonts w:ascii="Times New Roman" w:hAnsi="Times New Roman" w:cs="Times New Roman"/>
              </w:rPr>
              <w:t>ООО «Радуга»,</w:t>
            </w:r>
          </w:p>
          <w:p w:rsidR="00C15AD1" w:rsidRDefault="00C15AD1" w:rsidP="00C15AD1">
            <w:pPr>
              <w:jc w:val="both"/>
              <w:rPr>
                <w:rFonts w:ascii="Times New Roman" w:hAnsi="Times New Roman" w:cs="Times New Roman"/>
              </w:rPr>
            </w:pPr>
            <w:r>
              <w:rPr>
                <w:rFonts w:ascii="Times New Roman" w:hAnsi="Times New Roman" w:cs="Times New Roman"/>
              </w:rPr>
              <w:t>Юридический адрес: 344011, г. Ростов-на-Дону. пр. Буденновский, 93/295</w:t>
            </w:r>
            <w:r w:rsidR="00B86D00">
              <w:rPr>
                <w:rFonts w:ascii="Times New Roman" w:hAnsi="Times New Roman" w:cs="Times New Roman"/>
              </w:rPr>
              <w:t>, ком.223.</w:t>
            </w:r>
          </w:p>
          <w:p w:rsidR="00104EA8" w:rsidRDefault="00C15AD1" w:rsidP="00C15AD1">
            <w:pPr>
              <w:jc w:val="both"/>
              <w:rPr>
                <w:rFonts w:ascii="Times New Roman" w:hAnsi="Times New Roman" w:cs="Times New Roman"/>
              </w:rPr>
            </w:pPr>
            <w:r>
              <w:rPr>
                <w:rFonts w:ascii="Times New Roman" w:hAnsi="Times New Roman" w:cs="Times New Roman"/>
              </w:rPr>
              <w:t xml:space="preserve">ИНН 6165012200 КПП 616501001 </w:t>
            </w:r>
          </w:p>
          <w:p w:rsidR="00C15AD1" w:rsidRDefault="00C15AD1" w:rsidP="00C15AD1">
            <w:pPr>
              <w:jc w:val="both"/>
              <w:rPr>
                <w:rFonts w:ascii="Times New Roman" w:hAnsi="Times New Roman" w:cs="Times New Roman"/>
              </w:rPr>
            </w:pPr>
            <w:r>
              <w:rPr>
                <w:rFonts w:ascii="Times New Roman" w:hAnsi="Times New Roman" w:cs="Times New Roman"/>
              </w:rPr>
              <w:t>ОГРН 1026103715131</w:t>
            </w:r>
          </w:p>
          <w:p w:rsidR="002F1F9D" w:rsidRDefault="002A6B93" w:rsidP="00C15AD1">
            <w:pPr>
              <w:jc w:val="both"/>
              <w:rPr>
                <w:rFonts w:ascii="Times New Roman" w:hAnsi="Times New Roman" w:cs="Times New Roman"/>
              </w:rPr>
            </w:pPr>
            <w:r>
              <w:rPr>
                <w:rFonts w:ascii="Times New Roman" w:hAnsi="Times New Roman" w:cs="Times New Roman"/>
              </w:rPr>
              <w:t>р/с 407028108</w:t>
            </w:r>
            <w:r w:rsidR="002F1F9D">
              <w:rPr>
                <w:rFonts w:ascii="Times New Roman" w:hAnsi="Times New Roman" w:cs="Times New Roman"/>
              </w:rPr>
              <w:t xml:space="preserve">00000065431 ПАО «МТС-Банк» </w:t>
            </w:r>
          </w:p>
          <w:p w:rsidR="00A82964" w:rsidRDefault="002F1F9D" w:rsidP="00C15AD1">
            <w:pPr>
              <w:jc w:val="both"/>
              <w:rPr>
                <w:rFonts w:ascii="Times New Roman" w:hAnsi="Times New Roman" w:cs="Times New Roman"/>
              </w:rPr>
            </w:pPr>
            <w:r>
              <w:rPr>
                <w:rFonts w:ascii="Times New Roman" w:hAnsi="Times New Roman" w:cs="Times New Roman"/>
              </w:rPr>
              <w:t>г. Москва</w:t>
            </w:r>
            <w:r w:rsidR="00C15AD1">
              <w:rPr>
                <w:rFonts w:ascii="Times New Roman" w:hAnsi="Times New Roman" w:cs="Times New Roman"/>
              </w:rPr>
              <w:t xml:space="preserve">, </w:t>
            </w:r>
          </w:p>
          <w:p w:rsidR="00C15AD1" w:rsidRPr="00104EA8" w:rsidRDefault="002F1F9D" w:rsidP="00C15AD1">
            <w:pPr>
              <w:jc w:val="both"/>
              <w:rPr>
                <w:rFonts w:ascii="Times New Roman" w:hAnsi="Times New Roman" w:cs="Times New Roman"/>
              </w:rPr>
            </w:pPr>
            <w:proofErr w:type="spellStart"/>
            <w:proofErr w:type="gramStart"/>
            <w:r>
              <w:rPr>
                <w:rFonts w:ascii="Times New Roman" w:hAnsi="Times New Roman" w:cs="Times New Roman"/>
              </w:rPr>
              <w:t>к</w:t>
            </w:r>
            <w:r w:rsidR="00104EA8">
              <w:rPr>
                <w:rFonts w:ascii="Times New Roman" w:hAnsi="Times New Roman" w:cs="Times New Roman"/>
              </w:rPr>
              <w:t>орр</w:t>
            </w:r>
            <w:r>
              <w:rPr>
                <w:rFonts w:ascii="Times New Roman" w:hAnsi="Times New Roman" w:cs="Times New Roman"/>
              </w:rPr>
              <w:t>.сч</w:t>
            </w:r>
            <w:r w:rsidR="00104EA8">
              <w:rPr>
                <w:rFonts w:ascii="Times New Roman" w:hAnsi="Times New Roman" w:cs="Times New Roman"/>
              </w:rPr>
              <w:t>ет</w:t>
            </w:r>
            <w:proofErr w:type="spellEnd"/>
            <w:proofErr w:type="gramEnd"/>
            <w:r>
              <w:rPr>
                <w:rFonts w:ascii="Times New Roman" w:hAnsi="Times New Roman" w:cs="Times New Roman"/>
              </w:rPr>
              <w:t xml:space="preserve"> 30101810600000000232 БИК 044525232</w:t>
            </w:r>
            <w:r w:rsidR="00C15AD1">
              <w:rPr>
                <w:rFonts w:ascii="Times New Roman" w:hAnsi="Times New Roman" w:cs="Times New Roman"/>
              </w:rPr>
              <w:t xml:space="preserve">   </w:t>
            </w:r>
            <w:r w:rsidR="00104EA8">
              <w:rPr>
                <w:rFonts w:ascii="Times New Roman" w:hAnsi="Times New Roman" w:cs="Times New Roman"/>
                <w:lang w:val="en-US"/>
              </w:rPr>
              <w:t>https</w:t>
            </w:r>
            <w:r w:rsidR="00104EA8">
              <w:rPr>
                <w:rFonts w:ascii="Times New Roman" w:hAnsi="Times New Roman" w:cs="Times New Roman"/>
              </w:rPr>
              <w:t>://</w:t>
            </w:r>
            <w:proofErr w:type="spellStart"/>
            <w:r w:rsidR="00C15AD1">
              <w:rPr>
                <w:rFonts w:ascii="Times New Roman" w:hAnsi="Times New Roman" w:cs="Times New Roman"/>
                <w:lang w:val="en-US"/>
              </w:rPr>
              <w:t>rostovzub</w:t>
            </w:r>
            <w:proofErr w:type="spellEnd"/>
            <w:r w:rsidR="00C15AD1" w:rsidRPr="00C15AD1">
              <w:rPr>
                <w:rFonts w:ascii="Times New Roman" w:hAnsi="Times New Roman" w:cs="Times New Roman"/>
              </w:rPr>
              <w:t>.</w:t>
            </w:r>
            <w:proofErr w:type="spellStart"/>
            <w:r w:rsidR="00C15AD1">
              <w:rPr>
                <w:rFonts w:ascii="Times New Roman" w:hAnsi="Times New Roman" w:cs="Times New Roman"/>
                <w:lang w:val="en-US"/>
              </w:rPr>
              <w:t>ru</w:t>
            </w:r>
            <w:proofErr w:type="spellEnd"/>
            <w:r w:rsidR="00104EA8">
              <w:rPr>
                <w:rFonts w:ascii="Times New Roman" w:hAnsi="Times New Roman" w:cs="Times New Roman"/>
              </w:rPr>
              <w:t>/</w:t>
            </w:r>
          </w:p>
          <w:p w:rsidR="00A82964" w:rsidRDefault="00A82964" w:rsidP="00C15AD1">
            <w:pPr>
              <w:jc w:val="both"/>
              <w:rPr>
                <w:rFonts w:ascii="Times New Roman" w:hAnsi="Times New Roman" w:cs="Times New Roman"/>
              </w:rPr>
            </w:pPr>
          </w:p>
          <w:p w:rsidR="00A82964" w:rsidRDefault="00A82964" w:rsidP="00C15AD1">
            <w:pPr>
              <w:jc w:val="both"/>
              <w:rPr>
                <w:rFonts w:ascii="Times New Roman" w:hAnsi="Times New Roman" w:cs="Times New Roman"/>
              </w:rPr>
            </w:pPr>
          </w:p>
          <w:p w:rsidR="00E122F9" w:rsidRDefault="00E122F9" w:rsidP="00C15AD1">
            <w:pPr>
              <w:jc w:val="both"/>
              <w:rPr>
                <w:rFonts w:ascii="Times New Roman" w:hAnsi="Times New Roman" w:cs="Times New Roman"/>
              </w:rPr>
            </w:pPr>
            <w:r>
              <w:rPr>
                <w:rFonts w:ascii="Times New Roman" w:hAnsi="Times New Roman" w:cs="Times New Roman"/>
              </w:rPr>
              <w:t xml:space="preserve">Директор  ______________________ </w:t>
            </w:r>
            <w:proofErr w:type="spellStart"/>
            <w:r>
              <w:rPr>
                <w:rFonts w:ascii="Times New Roman" w:hAnsi="Times New Roman" w:cs="Times New Roman"/>
              </w:rPr>
              <w:t>Анцелович</w:t>
            </w:r>
            <w:proofErr w:type="spellEnd"/>
            <w:r>
              <w:rPr>
                <w:rFonts w:ascii="Times New Roman" w:hAnsi="Times New Roman" w:cs="Times New Roman"/>
              </w:rPr>
              <w:t xml:space="preserve"> И.Л.</w:t>
            </w:r>
          </w:p>
          <w:p w:rsidR="00E122F9" w:rsidRDefault="00E122F9" w:rsidP="00C15AD1">
            <w:pPr>
              <w:jc w:val="both"/>
              <w:rPr>
                <w:rFonts w:ascii="Times New Roman" w:hAnsi="Times New Roman" w:cs="Times New Roman"/>
              </w:rPr>
            </w:pPr>
          </w:p>
          <w:p w:rsidR="00A82964" w:rsidRPr="00E122F9" w:rsidRDefault="00A82964" w:rsidP="00C15AD1">
            <w:pPr>
              <w:jc w:val="both"/>
              <w:rPr>
                <w:rFonts w:ascii="Times New Roman" w:hAnsi="Times New Roman" w:cs="Times New Roman"/>
              </w:rPr>
            </w:pPr>
            <w:bookmarkStart w:id="2" w:name="_GoBack"/>
            <w:bookmarkEnd w:id="2"/>
          </w:p>
        </w:tc>
      </w:tr>
    </w:tbl>
    <w:p w:rsidR="00C15AD1" w:rsidRPr="00B56159" w:rsidRDefault="00C15AD1" w:rsidP="00104EA8">
      <w:pPr>
        <w:spacing w:after="0" w:line="240" w:lineRule="auto"/>
        <w:rPr>
          <w:rFonts w:ascii="Times New Roman" w:hAnsi="Times New Roman" w:cs="Times New Roman"/>
        </w:rPr>
        <w:sectPr w:rsidR="00C15AD1" w:rsidRPr="00B56159" w:rsidSect="00E122F9">
          <w:pgSz w:w="11905" w:h="16837"/>
          <w:pgMar w:top="851" w:right="706" w:bottom="896" w:left="607" w:header="0" w:footer="3" w:gutter="0"/>
          <w:cols w:space="720"/>
          <w:noEndnote/>
          <w:docGrid w:linePitch="360"/>
        </w:sectPr>
      </w:pPr>
    </w:p>
    <w:p w:rsidR="008922A9" w:rsidRPr="00CE4BD9" w:rsidRDefault="008922A9" w:rsidP="00104EA8">
      <w:pPr>
        <w:spacing w:after="0" w:line="240" w:lineRule="auto"/>
        <w:rPr>
          <w:rFonts w:ascii="Times New Roman" w:hAnsi="Times New Roman" w:cs="Times New Roman"/>
        </w:rPr>
      </w:pPr>
    </w:p>
    <w:sectPr w:rsidR="008922A9" w:rsidRPr="00CE4BD9" w:rsidSect="00CE4BD9">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 w15:restartNumberingAfterBreak="0">
    <w:nsid w:val="00000003"/>
    <w:multiLevelType w:val="multilevel"/>
    <w:tmpl w:val="00000002"/>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2" w15:restartNumberingAfterBreak="0">
    <w:nsid w:val="00000005"/>
    <w:multiLevelType w:val="multilevel"/>
    <w:tmpl w:val="00000004"/>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3" w15:restartNumberingAfterBreak="0">
    <w:nsid w:val="00000007"/>
    <w:multiLevelType w:val="multilevel"/>
    <w:tmpl w:val="00000006"/>
    <w:lvl w:ilvl="0">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4" w15:restartNumberingAfterBreak="0">
    <w:nsid w:val="00000009"/>
    <w:multiLevelType w:val="multilevel"/>
    <w:tmpl w:val="00000008"/>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5" w15:restartNumberingAfterBreak="0">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6" w15:restartNumberingAfterBreak="0">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7" w15:restartNumberingAfterBreak="0">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8" w15:restartNumberingAfterBreak="0">
    <w:nsid w:val="00000011"/>
    <w:multiLevelType w:val="multilevel"/>
    <w:tmpl w:val="0000001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9" w15:restartNumberingAfterBreak="0">
    <w:nsid w:val="0B934826"/>
    <w:multiLevelType w:val="multilevel"/>
    <w:tmpl w:val="76C4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F335C"/>
    <w:multiLevelType w:val="multilevel"/>
    <w:tmpl w:val="399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4A"/>
    <w:rsid w:val="00104EA8"/>
    <w:rsid w:val="001B41F0"/>
    <w:rsid w:val="00201A28"/>
    <w:rsid w:val="002A6B93"/>
    <w:rsid w:val="002F1F9D"/>
    <w:rsid w:val="004C1FD7"/>
    <w:rsid w:val="004F37D8"/>
    <w:rsid w:val="005F1736"/>
    <w:rsid w:val="00673D40"/>
    <w:rsid w:val="008922A9"/>
    <w:rsid w:val="008B175D"/>
    <w:rsid w:val="00950E78"/>
    <w:rsid w:val="00A01836"/>
    <w:rsid w:val="00A82964"/>
    <w:rsid w:val="00B51F87"/>
    <w:rsid w:val="00B56159"/>
    <w:rsid w:val="00B86D00"/>
    <w:rsid w:val="00BA5A11"/>
    <w:rsid w:val="00C15AD1"/>
    <w:rsid w:val="00C3594A"/>
    <w:rsid w:val="00CE4BD9"/>
    <w:rsid w:val="00E122F9"/>
    <w:rsid w:val="00E71CB7"/>
    <w:rsid w:val="00E90460"/>
    <w:rsid w:val="00EA30B1"/>
    <w:rsid w:val="00EB7B1B"/>
    <w:rsid w:val="00EC1D9E"/>
    <w:rsid w:val="00F028AB"/>
    <w:rsid w:val="00FA0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389C"/>
  <w15:docId w15:val="{32865D64-C85E-49FB-BC48-7397CEF8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2A9"/>
  </w:style>
  <w:style w:type="paragraph" w:styleId="3">
    <w:name w:val="heading 3"/>
    <w:basedOn w:val="a"/>
    <w:link w:val="30"/>
    <w:uiPriority w:val="9"/>
    <w:qFormat/>
    <w:rsid w:val="00C359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594A"/>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C359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94A"/>
    <w:rPr>
      <w:rFonts w:ascii="Tahoma" w:hAnsi="Tahoma" w:cs="Tahoma"/>
      <w:sz w:val="16"/>
      <w:szCs w:val="16"/>
    </w:rPr>
  </w:style>
  <w:style w:type="character" w:customStyle="1" w:styleId="1">
    <w:name w:val="Основной текст Знак1"/>
    <w:basedOn w:val="a0"/>
    <w:link w:val="a5"/>
    <w:uiPriority w:val="99"/>
    <w:rsid w:val="00B56159"/>
    <w:rPr>
      <w:rFonts w:ascii="Times New Roman" w:hAnsi="Times New Roman" w:cs="Times New Roman"/>
      <w:sz w:val="15"/>
      <w:szCs w:val="15"/>
      <w:shd w:val="clear" w:color="auto" w:fill="FFFFFF"/>
    </w:rPr>
  </w:style>
  <w:style w:type="paragraph" w:styleId="a5">
    <w:name w:val="Body Text"/>
    <w:basedOn w:val="a"/>
    <w:link w:val="1"/>
    <w:uiPriority w:val="99"/>
    <w:rsid w:val="00B56159"/>
    <w:pPr>
      <w:shd w:val="clear" w:color="auto" w:fill="FFFFFF"/>
      <w:spacing w:after="0" w:line="240" w:lineRule="atLeast"/>
    </w:pPr>
    <w:rPr>
      <w:rFonts w:ascii="Times New Roman" w:hAnsi="Times New Roman" w:cs="Times New Roman"/>
      <w:sz w:val="15"/>
      <w:szCs w:val="15"/>
    </w:rPr>
  </w:style>
  <w:style w:type="character" w:customStyle="1" w:styleId="a6">
    <w:name w:val="Основной текст Знак"/>
    <w:basedOn w:val="a0"/>
    <w:uiPriority w:val="99"/>
    <w:semiHidden/>
    <w:rsid w:val="00B56159"/>
  </w:style>
  <w:style w:type="table" w:styleId="a7">
    <w:name w:val="Table Grid"/>
    <w:basedOn w:val="a1"/>
    <w:uiPriority w:val="59"/>
    <w:rsid w:val="00C15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959257">
      <w:bodyDiv w:val="1"/>
      <w:marLeft w:val="0"/>
      <w:marRight w:val="0"/>
      <w:marTop w:val="0"/>
      <w:marBottom w:val="0"/>
      <w:divBdr>
        <w:top w:val="none" w:sz="0" w:space="0" w:color="auto"/>
        <w:left w:val="none" w:sz="0" w:space="0" w:color="auto"/>
        <w:bottom w:val="none" w:sz="0" w:space="0" w:color="auto"/>
        <w:right w:val="none" w:sz="0" w:space="0" w:color="auto"/>
      </w:divBdr>
      <w:divsChild>
        <w:div w:id="3666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2021-03-25T07:48:00Z</cp:lastPrinted>
  <dcterms:created xsi:type="dcterms:W3CDTF">2024-03-17T14:30:00Z</dcterms:created>
  <dcterms:modified xsi:type="dcterms:W3CDTF">2024-03-17T14:30:00Z</dcterms:modified>
</cp:coreProperties>
</file>